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BE" w:rsidRDefault="00E1563C">
      <w:pPr>
        <w:jc w:val="center"/>
      </w:pPr>
      <w:r>
        <w:rPr>
          <w:noProof/>
          <w:lang w:val="ru-RU" w:eastAsia="ru-RU"/>
        </w:rPr>
        <w:drawing>
          <wp:inline distT="0" distB="0" distL="0" distR="0">
            <wp:extent cx="792000" cy="799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jpg"/>
                    <pic:cNvPicPr/>
                  </pic:nvPicPr>
                  <pic:blipFill>
                    <a:blip r:embed="rId6"/>
                    <a:stretch>
                      <a:fillRect/>
                    </a:stretch>
                  </pic:blipFill>
                  <pic:spPr>
                    <a:xfrm>
                      <a:off x="0" y="0"/>
                      <a:ext cx="792000" cy="799543"/>
                    </a:xfrm>
                    <a:prstGeom prst="rect">
                      <a:avLst/>
                    </a:prstGeom>
                  </pic:spPr>
                </pic:pic>
              </a:graphicData>
            </a:graphic>
          </wp:inline>
        </w:drawing>
      </w:r>
    </w:p>
    <w:p w:rsidR="00DA3FBE" w:rsidRPr="006B730C" w:rsidRDefault="00E1563C">
      <w:pPr>
        <w:pStyle w:val="FederationStyle"/>
        <w:jc w:val="center"/>
        <w:rPr>
          <w:lang w:val="ru-RU"/>
        </w:rPr>
      </w:pPr>
      <w:r w:rsidRPr="006B730C">
        <w:rPr>
          <w:lang w:val="ru-RU"/>
        </w:rPr>
        <w:t>РОССИЙСКАЯ КИНОЛОГИЧЕСКАЯ ФЕДЕРАЦИЯ</w:t>
      </w:r>
    </w:p>
    <w:p w:rsidR="00DA3FBE" w:rsidRPr="006B730C" w:rsidRDefault="00E1563C">
      <w:pPr>
        <w:pStyle w:val="FederationStyle"/>
        <w:jc w:val="center"/>
        <w:rPr>
          <w:lang w:val="ru-RU"/>
        </w:rPr>
      </w:pPr>
      <w:r w:rsidRPr="006B730C">
        <w:rPr>
          <w:lang w:val="ru-RU"/>
        </w:rPr>
        <w:t>РОССИЙСКАЯ ФЕДЕРАЦИЯ ЛЮБИТЕЛЬСКОГО СОБАКОВОДСТВА</w:t>
      </w:r>
    </w:p>
    <w:p w:rsidR="00DA3FBE" w:rsidRPr="006B730C" w:rsidRDefault="00DA3FBE">
      <w:pPr>
        <w:pStyle w:val="IndentSmaller"/>
        <w:rPr>
          <w:lang w:val="ru-RU"/>
        </w:rPr>
      </w:pPr>
    </w:p>
    <w:p w:rsidR="00DA3FBE" w:rsidRPr="006B730C" w:rsidRDefault="00E1563C">
      <w:pPr>
        <w:pStyle w:val="FederationStyle"/>
        <w:jc w:val="center"/>
        <w:rPr>
          <w:lang w:val="ru-RU"/>
        </w:rPr>
      </w:pPr>
      <w:r w:rsidRPr="006B730C">
        <w:rPr>
          <w:lang w:val="ru-RU"/>
        </w:rPr>
        <w:t>АСТРАХАНСКАЯ РЕГИОНАЛЬНАЯ ОБЩЕСТВЕННАЯ ОРГАНИЗАЦИЯ КИНОЛОГИЧЕСКИЙ КЛУБ ХАЗАР</w:t>
      </w:r>
    </w:p>
    <w:p w:rsidR="00DA3FBE" w:rsidRPr="006B730C" w:rsidRDefault="00DA3FBE">
      <w:pPr>
        <w:rPr>
          <w:lang w:val="ru-RU"/>
        </w:rPr>
      </w:pPr>
    </w:p>
    <w:p w:rsidR="00DA3FBE" w:rsidRPr="006B730C" w:rsidRDefault="00E1563C">
      <w:pPr>
        <w:pStyle w:val="CatalogStyle"/>
        <w:jc w:val="center"/>
        <w:rPr>
          <w:lang w:val="ru-RU"/>
        </w:rPr>
      </w:pPr>
      <w:r w:rsidRPr="006B730C">
        <w:rPr>
          <w:lang w:val="ru-RU"/>
        </w:rPr>
        <w:t>КАТАЛОГ</w:t>
      </w:r>
    </w:p>
    <w:p w:rsidR="00DA3FBE" w:rsidRPr="006B730C" w:rsidRDefault="00DA3FBE">
      <w:pPr>
        <w:rPr>
          <w:lang w:val="ru-RU"/>
        </w:rPr>
      </w:pPr>
    </w:p>
    <w:p w:rsidR="00DA3FBE" w:rsidRPr="006B730C" w:rsidRDefault="00E1563C">
      <w:pPr>
        <w:pStyle w:val="ShowNameStyle"/>
        <w:jc w:val="center"/>
        <w:rPr>
          <w:lang w:val="ru-RU"/>
        </w:rPr>
      </w:pPr>
      <w:r w:rsidRPr="006B730C">
        <w:rPr>
          <w:lang w:val="ru-RU"/>
        </w:rPr>
        <w:t>ВСТРЕЧИ В ХАЗАРЕ</w:t>
      </w:r>
    </w:p>
    <w:p w:rsidR="00DA3FBE" w:rsidRPr="006B730C" w:rsidRDefault="00DA3FBE">
      <w:pPr>
        <w:pStyle w:val="IndentSmaller"/>
        <w:rPr>
          <w:lang w:val="ru-RU"/>
        </w:rPr>
      </w:pPr>
    </w:p>
    <w:p w:rsidR="006B730C" w:rsidRDefault="006B730C">
      <w:pPr>
        <w:pStyle w:val="ShowStyle"/>
        <w:jc w:val="center"/>
        <w:rPr>
          <w:lang w:val="ru-RU"/>
        </w:rPr>
      </w:pPr>
    </w:p>
    <w:p w:rsidR="006B730C" w:rsidRDefault="006B730C">
      <w:pPr>
        <w:pStyle w:val="ShowStyle"/>
        <w:jc w:val="center"/>
        <w:rPr>
          <w:lang w:val="ru-RU"/>
        </w:rPr>
      </w:pPr>
    </w:p>
    <w:p w:rsidR="00DA3FBE" w:rsidRPr="006B730C" w:rsidRDefault="00E1563C">
      <w:pPr>
        <w:pStyle w:val="ShowStyle"/>
        <w:jc w:val="center"/>
        <w:rPr>
          <w:lang w:val="ru-RU"/>
        </w:rPr>
      </w:pPr>
      <w:r>
        <w:t>CAC</w:t>
      </w:r>
      <w:r w:rsidRPr="006B730C">
        <w:rPr>
          <w:lang w:val="ru-RU"/>
        </w:rPr>
        <w:t xml:space="preserve"> ЧЕМПИОН ФЕДЕРАЦИИ</w:t>
      </w:r>
    </w:p>
    <w:p w:rsidR="00DA3FBE" w:rsidRPr="006B730C" w:rsidRDefault="00DA3FBE">
      <w:pPr>
        <w:pStyle w:val="IndentMedium"/>
        <w:rPr>
          <w:lang w:val="ru-RU"/>
        </w:rPr>
      </w:pPr>
    </w:p>
    <w:p w:rsidR="006B730C" w:rsidRDefault="006B730C">
      <w:pPr>
        <w:pStyle w:val="DateStartStyle"/>
        <w:jc w:val="center"/>
        <w:rPr>
          <w:lang w:val="ru-RU"/>
        </w:rPr>
      </w:pPr>
    </w:p>
    <w:p w:rsidR="006B730C" w:rsidRDefault="006B730C">
      <w:pPr>
        <w:pStyle w:val="DateStartStyle"/>
        <w:jc w:val="center"/>
        <w:rPr>
          <w:lang w:val="ru-RU"/>
        </w:rPr>
      </w:pPr>
    </w:p>
    <w:p w:rsidR="00DA3FBE" w:rsidRPr="006B730C" w:rsidRDefault="00E1563C">
      <w:pPr>
        <w:pStyle w:val="DateStartStyle"/>
        <w:jc w:val="center"/>
        <w:rPr>
          <w:lang w:val="ru-RU"/>
        </w:rPr>
      </w:pPr>
      <w:r w:rsidRPr="006B730C">
        <w:rPr>
          <w:lang w:val="ru-RU"/>
        </w:rPr>
        <w:t>22.08.20</w:t>
      </w:r>
    </w:p>
    <w:p w:rsidR="00DA3FBE" w:rsidRPr="006B730C" w:rsidRDefault="00DA3FBE">
      <w:pPr>
        <w:pStyle w:val="IndentSmall"/>
        <w:rPr>
          <w:lang w:val="ru-RU"/>
        </w:rPr>
      </w:pPr>
    </w:p>
    <w:p w:rsidR="00DA3FBE" w:rsidRPr="006B730C" w:rsidRDefault="00E1563C">
      <w:pPr>
        <w:pStyle w:val="PlaceStyle"/>
        <w:jc w:val="center"/>
        <w:rPr>
          <w:lang w:val="ru-RU"/>
        </w:rPr>
      </w:pPr>
      <w:r w:rsidRPr="006B730C">
        <w:rPr>
          <w:lang w:val="ru-RU"/>
        </w:rPr>
        <w:t>Россия, Астрахань</w:t>
      </w:r>
    </w:p>
    <w:p w:rsidR="00DA3FBE" w:rsidRPr="006B730C" w:rsidRDefault="00E1563C">
      <w:pPr>
        <w:rPr>
          <w:lang w:val="ru-RU"/>
        </w:rPr>
      </w:pPr>
      <w:r w:rsidRPr="006B730C">
        <w:rPr>
          <w:lang w:val="ru-RU"/>
        </w:rPr>
        <w:br w:type="page"/>
      </w:r>
    </w:p>
    <w:p w:rsidR="00DA3FBE" w:rsidRPr="006B730C" w:rsidRDefault="00DA3FBE">
      <w:pPr>
        <w:pStyle w:val="P"/>
        <w:rPr>
          <w:lang w:val="ru-RU"/>
        </w:rPr>
      </w:pPr>
    </w:p>
    <w:p w:rsidR="00DA3FBE" w:rsidRPr="006B730C" w:rsidRDefault="00E1563C" w:rsidP="006B730C">
      <w:pPr>
        <w:pStyle w:val="P"/>
        <w:jc w:val="center"/>
        <w:rPr>
          <w:sz w:val="28"/>
          <w:szCs w:val="28"/>
          <w:lang w:val="ru-RU"/>
        </w:rPr>
      </w:pPr>
      <w:r w:rsidRPr="006B730C">
        <w:rPr>
          <w:sz w:val="28"/>
          <w:szCs w:val="28"/>
          <w:lang w:val="ru-RU"/>
        </w:rPr>
        <w:t>РОССИЙСКАЯ КИНОЛОГИЧЕСКАЯ ФЕДЕРАЦИЯ</w:t>
      </w:r>
    </w:p>
    <w:p w:rsidR="00DA3FBE" w:rsidRPr="006B730C" w:rsidRDefault="00E1563C" w:rsidP="006B730C">
      <w:pPr>
        <w:pStyle w:val="P"/>
        <w:jc w:val="center"/>
        <w:rPr>
          <w:sz w:val="28"/>
          <w:szCs w:val="28"/>
          <w:lang w:val="ru-RU"/>
        </w:rPr>
      </w:pPr>
      <w:r w:rsidRPr="006B730C">
        <w:rPr>
          <w:sz w:val="28"/>
          <w:szCs w:val="28"/>
          <w:lang w:val="ru-RU"/>
        </w:rPr>
        <w:t>РОССИЙСКАЯ ФЕДЕРАЦИЯ ЛЮБИТЕЛЬСКОГО СОБАКОВОДСТВА</w:t>
      </w:r>
    </w:p>
    <w:p w:rsidR="00DA3FBE" w:rsidRPr="006B730C" w:rsidRDefault="006B730C" w:rsidP="006B730C">
      <w:pPr>
        <w:pStyle w:val="P"/>
        <w:jc w:val="center"/>
        <w:rPr>
          <w:sz w:val="28"/>
          <w:szCs w:val="28"/>
          <w:lang w:val="ru-RU"/>
        </w:rPr>
      </w:pPr>
      <w:r>
        <w:rPr>
          <w:b/>
          <w:sz w:val="28"/>
          <w:szCs w:val="28"/>
          <w:lang w:val="ru-RU"/>
        </w:rPr>
        <w:br/>
      </w:r>
      <w:r w:rsidR="00E1563C" w:rsidRPr="006B730C">
        <w:rPr>
          <w:b/>
          <w:sz w:val="28"/>
          <w:szCs w:val="28"/>
          <w:lang w:val="ru-RU"/>
        </w:rPr>
        <w:t xml:space="preserve">АСТРАХАНСКАЯ РЕГИОНАЛЬНАЯ </w:t>
      </w:r>
      <w:r>
        <w:rPr>
          <w:b/>
          <w:sz w:val="28"/>
          <w:szCs w:val="28"/>
          <w:lang w:val="ru-RU"/>
        </w:rPr>
        <w:br/>
      </w:r>
      <w:r>
        <w:rPr>
          <w:b/>
          <w:sz w:val="28"/>
          <w:szCs w:val="28"/>
          <w:lang w:val="ru-RU"/>
        </w:rPr>
        <w:br/>
      </w:r>
      <w:r w:rsidR="00E1563C" w:rsidRPr="006B730C">
        <w:rPr>
          <w:b/>
          <w:sz w:val="28"/>
          <w:szCs w:val="28"/>
          <w:lang w:val="ru-RU"/>
        </w:rPr>
        <w:t xml:space="preserve">ОБЩЕСТВЕННАЯ ОРГАНИЗАЦИЯ </w:t>
      </w:r>
      <w:r>
        <w:rPr>
          <w:b/>
          <w:sz w:val="28"/>
          <w:szCs w:val="28"/>
          <w:lang w:val="ru-RU"/>
        </w:rPr>
        <w:br/>
      </w:r>
      <w:proofErr w:type="gramStart"/>
      <w:r w:rsidR="00E1563C" w:rsidRPr="006B730C">
        <w:rPr>
          <w:b/>
          <w:sz w:val="28"/>
          <w:szCs w:val="28"/>
          <w:lang w:val="ru-RU"/>
        </w:rPr>
        <w:t>КИНОЛОГИЧЕСКИЙ</w:t>
      </w:r>
      <w:proofErr w:type="gramEnd"/>
    </w:p>
    <w:p w:rsidR="00DA3FBE" w:rsidRPr="006B730C" w:rsidRDefault="006B730C" w:rsidP="006B730C">
      <w:pPr>
        <w:pStyle w:val="P"/>
        <w:jc w:val="center"/>
        <w:rPr>
          <w:sz w:val="28"/>
          <w:szCs w:val="28"/>
          <w:lang w:val="ru-RU"/>
        </w:rPr>
      </w:pPr>
      <w:r>
        <w:rPr>
          <w:b/>
          <w:sz w:val="28"/>
          <w:szCs w:val="28"/>
          <w:lang w:val="ru-RU"/>
        </w:rPr>
        <w:br/>
      </w:r>
      <w:r w:rsidR="00E1563C" w:rsidRPr="006B730C">
        <w:rPr>
          <w:b/>
          <w:sz w:val="28"/>
          <w:szCs w:val="28"/>
          <w:lang w:val="ru-RU"/>
        </w:rPr>
        <w:t>КЛУБ ХАЗАР</w:t>
      </w:r>
    </w:p>
    <w:p w:rsidR="00DA3FBE" w:rsidRPr="006B730C" w:rsidRDefault="006B730C" w:rsidP="006B730C">
      <w:pPr>
        <w:pStyle w:val="P"/>
        <w:jc w:val="center"/>
        <w:rPr>
          <w:sz w:val="48"/>
          <w:szCs w:val="48"/>
          <w:lang w:val="ru-RU"/>
        </w:rPr>
      </w:pPr>
      <w:r>
        <w:rPr>
          <w:b/>
          <w:sz w:val="56"/>
          <w:szCs w:val="56"/>
          <w:lang w:val="ru-RU"/>
        </w:rPr>
        <w:br/>
      </w:r>
      <w:r w:rsidR="00E1563C" w:rsidRPr="006B730C">
        <w:rPr>
          <w:b/>
          <w:sz w:val="56"/>
          <w:szCs w:val="56"/>
          <w:lang w:val="ru-RU"/>
        </w:rPr>
        <w:t>КАТАЛОГ</w:t>
      </w:r>
      <w:r>
        <w:rPr>
          <w:b/>
          <w:sz w:val="28"/>
          <w:szCs w:val="28"/>
          <w:lang w:val="ru-RU"/>
        </w:rPr>
        <w:br/>
      </w:r>
      <w:r w:rsidR="00E1563C" w:rsidRPr="006B730C">
        <w:rPr>
          <w:b/>
          <w:sz w:val="48"/>
          <w:szCs w:val="48"/>
          <w:lang w:val="ru-RU"/>
        </w:rPr>
        <w:t>Встречи в Хазаре</w:t>
      </w:r>
      <w:r>
        <w:rPr>
          <w:b/>
          <w:sz w:val="48"/>
          <w:szCs w:val="48"/>
          <w:lang w:val="ru-RU"/>
        </w:rPr>
        <w:br/>
      </w:r>
    </w:p>
    <w:p w:rsidR="00DA3FBE" w:rsidRPr="006B730C" w:rsidRDefault="00E1563C" w:rsidP="006B730C">
      <w:pPr>
        <w:pStyle w:val="P"/>
        <w:jc w:val="center"/>
        <w:rPr>
          <w:sz w:val="28"/>
          <w:szCs w:val="28"/>
          <w:lang w:val="ru-RU"/>
        </w:rPr>
      </w:pPr>
      <w:r w:rsidRPr="006B730C">
        <w:rPr>
          <w:sz w:val="28"/>
          <w:szCs w:val="28"/>
        </w:rPr>
        <w:t>CAC</w:t>
      </w:r>
      <w:r w:rsidRPr="006B730C">
        <w:rPr>
          <w:sz w:val="28"/>
          <w:szCs w:val="28"/>
          <w:lang w:val="ru-RU"/>
        </w:rPr>
        <w:t xml:space="preserve"> ЧЕМПИОН ФЕДЕРАЦИИ</w:t>
      </w:r>
      <w:r w:rsidR="006B730C">
        <w:rPr>
          <w:sz w:val="28"/>
          <w:szCs w:val="28"/>
          <w:lang w:val="ru-RU"/>
        </w:rPr>
        <w:br/>
      </w:r>
    </w:p>
    <w:p w:rsidR="00DA3FBE" w:rsidRPr="006B730C" w:rsidRDefault="00E1563C" w:rsidP="006B730C">
      <w:pPr>
        <w:pStyle w:val="P"/>
        <w:jc w:val="center"/>
        <w:rPr>
          <w:sz w:val="28"/>
          <w:szCs w:val="28"/>
          <w:u w:val="single"/>
          <w:lang w:val="ru-RU"/>
        </w:rPr>
      </w:pPr>
      <w:r w:rsidRPr="006B730C">
        <w:rPr>
          <w:sz w:val="28"/>
          <w:szCs w:val="28"/>
          <w:lang w:val="ru-RU"/>
        </w:rPr>
        <w:t xml:space="preserve">Судья:  </w:t>
      </w:r>
      <w:r w:rsidRPr="006B730C">
        <w:rPr>
          <w:sz w:val="28"/>
          <w:szCs w:val="28"/>
          <w:u w:val="single"/>
          <w:lang w:val="ru-RU"/>
        </w:rPr>
        <w:t>ПИРОГОВА</w:t>
      </w:r>
      <w:r w:rsidR="006B730C" w:rsidRPr="006B730C">
        <w:rPr>
          <w:sz w:val="28"/>
          <w:szCs w:val="28"/>
          <w:u w:val="single"/>
          <w:lang w:val="ru-RU"/>
        </w:rPr>
        <w:t xml:space="preserve"> </w:t>
      </w:r>
      <w:r w:rsidRPr="006B730C">
        <w:rPr>
          <w:sz w:val="28"/>
          <w:szCs w:val="28"/>
          <w:u w:val="single"/>
          <w:lang w:val="ru-RU"/>
        </w:rPr>
        <w:t>И.Е.</w:t>
      </w:r>
    </w:p>
    <w:p w:rsidR="00DA3FBE" w:rsidRPr="006B730C" w:rsidRDefault="00DA3FBE" w:rsidP="006B730C">
      <w:pPr>
        <w:pStyle w:val="P"/>
        <w:jc w:val="center"/>
        <w:rPr>
          <w:sz w:val="28"/>
          <w:szCs w:val="28"/>
          <w:u w:val="single"/>
          <w:lang w:val="ru-RU"/>
        </w:rPr>
      </w:pPr>
    </w:p>
    <w:p w:rsidR="00DA3FBE" w:rsidRPr="006B730C" w:rsidRDefault="00E1563C" w:rsidP="006B730C">
      <w:pPr>
        <w:pStyle w:val="P"/>
        <w:rPr>
          <w:sz w:val="24"/>
          <w:szCs w:val="24"/>
          <w:lang w:val="ru-RU"/>
        </w:rPr>
      </w:pPr>
      <w:r w:rsidRPr="006B730C">
        <w:rPr>
          <w:b/>
          <w:sz w:val="28"/>
          <w:szCs w:val="28"/>
          <w:lang w:val="ru-RU"/>
        </w:rPr>
        <w:t>Организатор:</w:t>
      </w:r>
      <w:r w:rsidRPr="006B730C">
        <w:rPr>
          <w:sz w:val="28"/>
          <w:szCs w:val="28"/>
          <w:lang w:val="ru-RU"/>
        </w:rPr>
        <w:t xml:space="preserve"> </w:t>
      </w:r>
      <w:r w:rsidRPr="006B730C">
        <w:rPr>
          <w:sz w:val="24"/>
          <w:szCs w:val="24"/>
          <w:lang w:val="ru-RU"/>
        </w:rPr>
        <w:t>Иванов С.</w:t>
      </w:r>
      <w:proofErr w:type="gramStart"/>
      <w:r w:rsidRPr="006B730C">
        <w:rPr>
          <w:sz w:val="24"/>
          <w:szCs w:val="24"/>
          <w:lang w:val="ru-RU"/>
        </w:rPr>
        <w:t>П</w:t>
      </w:r>
      <w:proofErr w:type="gramEnd"/>
      <w:r w:rsidRPr="006B730C">
        <w:rPr>
          <w:sz w:val="24"/>
          <w:szCs w:val="24"/>
          <w:lang w:val="ru-RU"/>
        </w:rPr>
        <w:t xml:space="preserve">    </w:t>
      </w:r>
      <w:r w:rsidRPr="006B730C">
        <w:rPr>
          <w:sz w:val="24"/>
          <w:szCs w:val="24"/>
        </w:rPr>
        <w:t>club</w:t>
      </w:r>
      <w:r w:rsidRPr="006B730C">
        <w:rPr>
          <w:sz w:val="24"/>
          <w:szCs w:val="24"/>
          <w:lang w:val="ru-RU"/>
        </w:rPr>
        <w:t>-</w:t>
      </w:r>
      <w:r w:rsidRPr="006B730C">
        <w:rPr>
          <w:sz w:val="24"/>
          <w:szCs w:val="24"/>
        </w:rPr>
        <w:t>hazar</w:t>
      </w:r>
      <w:r w:rsidRPr="006B730C">
        <w:rPr>
          <w:sz w:val="24"/>
          <w:szCs w:val="24"/>
          <w:lang w:val="ru-RU"/>
        </w:rPr>
        <w:t>@</w:t>
      </w:r>
      <w:r w:rsidRPr="006B730C">
        <w:rPr>
          <w:sz w:val="24"/>
          <w:szCs w:val="24"/>
        </w:rPr>
        <w:t>bk</w:t>
      </w:r>
      <w:r w:rsidRPr="006B730C">
        <w:rPr>
          <w:sz w:val="24"/>
          <w:szCs w:val="24"/>
          <w:lang w:val="ru-RU"/>
        </w:rPr>
        <w:t>.</w:t>
      </w:r>
      <w:r w:rsidRPr="006B730C">
        <w:rPr>
          <w:sz w:val="24"/>
          <w:szCs w:val="24"/>
        </w:rPr>
        <w:t>ru</w:t>
      </w:r>
      <w:r w:rsidRPr="006B730C">
        <w:rPr>
          <w:sz w:val="24"/>
          <w:szCs w:val="24"/>
          <w:lang w:val="ru-RU"/>
        </w:rPr>
        <w:t xml:space="preserve">   +7(988) 070-82-00</w:t>
      </w:r>
      <w:r w:rsidRPr="006B730C">
        <w:rPr>
          <w:sz w:val="28"/>
          <w:szCs w:val="28"/>
          <w:lang w:val="ru-RU"/>
        </w:rPr>
        <w:t xml:space="preserve"> </w:t>
      </w:r>
      <w:r w:rsidRPr="006B730C">
        <w:rPr>
          <w:b/>
          <w:sz w:val="28"/>
          <w:szCs w:val="28"/>
          <w:lang w:val="ru-RU"/>
        </w:rPr>
        <w:t>Сератарь:</w:t>
      </w:r>
      <w:r w:rsidRPr="006B730C">
        <w:rPr>
          <w:sz w:val="28"/>
          <w:szCs w:val="28"/>
          <w:lang w:val="ru-RU"/>
        </w:rPr>
        <w:t xml:space="preserve"> </w:t>
      </w:r>
      <w:r w:rsidRPr="006B730C">
        <w:rPr>
          <w:sz w:val="24"/>
          <w:szCs w:val="24"/>
          <w:lang w:val="ru-RU"/>
        </w:rPr>
        <w:t>Попова Г.К., Сажина Т.К.</w:t>
      </w:r>
    </w:p>
    <w:p w:rsidR="00DA3FBE" w:rsidRPr="006B730C" w:rsidRDefault="00DA3FBE" w:rsidP="006B730C">
      <w:pPr>
        <w:pStyle w:val="P"/>
        <w:rPr>
          <w:sz w:val="28"/>
          <w:szCs w:val="28"/>
          <w:lang w:val="ru-RU"/>
        </w:rPr>
      </w:pPr>
    </w:p>
    <w:p w:rsidR="00DA3FBE" w:rsidRPr="006B730C" w:rsidRDefault="00E1563C" w:rsidP="006B730C">
      <w:pPr>
        <w:pStyle w:val="P"/>
        <w:rPr>
          <w:sz w:val="28"/>
          <w:szCs w:val="28"/>
          <w:lang w:val="ru-RU"/>
        </w:rPr>
      </w:pPr>
      <w:r w:rsidRPr="006B730C">
        <w:rPr>
          <w:b/>
          <w:sz w:val="28"/>
          <w:szCs w:val="28"/>
          <w:lang w:val="ru-RU"/>
        </w:rPr>
        <w:t>Место проведения:</w:t>
      </w:r>
      <w:r w:rsidRPr="006B730C">
        <w:rPr>
          <w:sz w:val="28"/>
          <w:szCs w:val="28"/>
          <w:lang w:val="ru-RU"/>
        </w:rPr>
        <w:t xml:space="preserve"> </w:t>
      </w:r>
      <w:proofErr w:type="gramStart"/>
      <w:r w:rsidRPr="006B730C">
        <w:rPr>
          <w:sz w:val="28"/>
          <w:szCs w:val="28"/>
          <w:lang w:val="ru-RU"/>
        </w:rPr>
        <w:t>г</w:t>
      </w:r>
      <w:proofErr w:type="gramEnd"/>
      <w:r w:rsidRPr="006B730C">
        <w:rPr>
          <w:sz w:val="28"/>
          <w:szCs w:val="28"/>
          <w:lang w:val="ru-RU"/>
        </w:rPr>
        <w:t>. Астрахань, ул. Луконина, 6А</w:t>
      </w:r>
      <w:r w:rsidR="006B730C">
        <w:rPr>
          <w:sz w:val="28"/>
          <w:szCs w:val="28"/>
          <w:lang w:val="ru-RU"/>
        </w:rPr>
        <w:br/>
      </w:r>
    </w:p>
    <w:p w:rsidR="006B730C" w:rsidRDefault="006B730C" w:rsidP="006B730C">
      <w:pPr>
        <w:pStyle w:val="P"/>
        <w:jc w:val="center"/>
        <w:rPr>
          <w:b/>
          <w:sz w:val="28"/>
          <w:szCs w:val="28"/>
          <w:lang w:val="ru-RU"/>
        </w:rPr>
      </w:pPr>
    </w:p>
    <w:p w:rsidR="00DA3FBE" w:rsidRPr="006B730C" w:rsidRDefault="00E1563C" w:rsidP="006B730C">
      <w:pPr>
        <w:pStyle w:val="P"/>
        <w:jc w:val="center"/>
        <w:rPr>
          <w:sz w:val="28"/>
          <w:szCs w:val="28"/>
          <w:lang w:val="ru-RU"/>
        </w:rPr>
      </w:pPr>
      <w:r w:rsidRPr="006B730C">
        <w:rPr>
          <w:b/>
          <w:sz w:val="28"/>
          <w:szCs w:val="28"/>
          <w:lang w:val="ru-RU"/>
        </w:rPr>
        <w:t>22.08.20 г</w:t>
      </w:r>
      <w:r w:rsidRPr="006B730C">
        <w:rPr>
          <w:sz w:val="28"/>
          <w:szCs w:val="28"/>
          <w:lang w:val="ru-RU"/>
        </w:rPr>
        <w:t xml:space="preserve"> Россия, Астрахань</w:t>
      </w:r>
    </w:p>
    <w:p w:rsidR="00DA3FBE" w:rsidRPr="006B730C" w:rsidRDefault="00E1563C">
      <w:pPr>
        <w:pStyle w:val="P"/>
        <w:rPr>
          <w:lang w:val="ru-RU"/>
        </w:rPr>
      </w:pPr>
      <w:r w:rsidRPr="006B730C">
        <w:rPr>
          <w:lang w:val="ru-RU"/>
        </w:rPr>
        <w:t xml:space="preserve"> </w:t>
      </w:r>
    </w:p>
    <w:p w:rsidR="00DA3FBE" w:rsidRPr="006B730C" w:rsidRDefault="00E1563C">
      <w:pPr>
        <w:pStyle w:val="P"/>
        <w:rPr>
          <w:lang w:val="ru-RU"/>
        </w:rPr>
      </w:pPr>
      <w:r w:rsidRPr="006B730C">
        <w:rPr>
          <w:lang w:val="ru-RU"/>
        </w:rPr>
        <w:t xml:space="preserve"> </w:t>
      </w:r>
    </w:p>
    <w:p w:rsidR="00DA3FBE" w:rsidRPr="006B730C" w:rsidRDefault="00E1563C">
      <w:pPr>
        <w:pStyle w:val="P"/>
        <w:rPr>
          <w:lang w:val="ru-RU"/>
        </w:rPr>
      </w:pPr>
      <w:r w:rsidRPr="006B730C">
        <w:rPr>
          <w:lang w:val="ru-RU"/>
        </w:rPr>
        <w:lastRenderedPageBreak/>
        <w:t>УТВЕРЖДЕНО решением Президиума РКФ от 16 октября 2019 г.</w:t>
      </w:r>
    </w:p>
    <w:p w:rsidR="00DA3FBE" w:rsidRPr="006B730C" w:rsidRDefault="00E1563C">
      <w:pPr>
        <w:pStyle w:val="P"/>
        <w:rPr>
          <w:lang w:val="ru-RU"/>
        </w:rPr>
      </w:pPr>
      <w:r w:rsidRPr="006B730C">
        <w:rPr>
          <w:lang w:val="ru-RU"/>
        </w:rPr>
        <w:t>Изменения внесены 29 января 2020 года</w:t>
      </w:r>
    </w:p>
    <w:p w:rsidR="00DA3FBE" w:rsidRPr="006B730C" w:rsidRDefault="00E1563C">
      <w:pPr>
        <w:pStyle w:val="P"/>
        <w:rPr>
          <w:lang w:val="ru-RU"/>
        </w:rPr>
      </w:pPr>
      <w:r w:rsidRPr="006B730C">
        <w:rPr>
          <w:lang w:val="ru-RU"/>
        </w:rPr>
        <w:t>ПОЛОЖЕНИЕ О СЕРТИФИКАТНЫХ ВЫСТАВКАХ РКФ</w:t>
      </w:r>
    </w:p>
    <w:p w:rsidR="00DA3FBE" w:rsidRPr="006B730C" w:rsidRDefault="00E1563C">
      <w:pPr>
        <w:pStyle w:val="P"/>
        <w:rPr>
          <w:lang w:val="ru-RU"/>
        </w:rPr>
      </w:pPr>
      <w:r w:rsidRPr="006B730C">
        <w:rPr>
          <w:lang w:val="ru-RU"/>
        </w:rPr>
        <w:t xml:space="preserve">1.1. Сертификатные выставки собак в системе РКФ проводятся в соответствии с требованиями </w:t>
      </w:r>
      <w:r>
        <w:t>FCI</w:t>
      </w:r>
      <w:r w:rsidRPr="006B730C">
        <w:rPr>
          <w:lang w:val="ru-RU"/>
        </w:rPr>
        <w:t xml:space="preserve"> и настоящим Положением.</w:t>
      </w:r>
    </w:p>
    <w:p w:rsidR="00DA3FBE" w:rsidRPr="006B730C" w:rsidRDefault="00E1563C">
      <w:pPr>
        <w:pStyle w:val="P"/>
        <w:rPr>
          <w:lang w:val="ru-RU"/>
        </w:rPr>
      </w:pPr>
      <w:r w:rsidRPr="006B730C">
        <w:rPr>
          <w:lang w:val="ru-RU"/>
        </w:rPr>
        <w:t xml:space="preserve">1.2. Сертификатные выставки делятся </w:t>
      </w:r>
      <w:proofErr w:type="gramStart"/>
      <w:r w:rsidRPr="006B730C">
        <w:rPr>
          <w:lang w:val="ru-RU"/>
        </w:rPr>
        <w:t>на</w:t>
      </w:r>
      <w:proofErr w:type="gramEnd"/>
      <w:r w:rsidRPr="006B730C">
        <w:rPr>
          <w:lang w:val="ru-RU"/>
        </w:rPr>
        <w:t>:</w:t>
      </w:r>
    </w:p>
    <w:p w:rsidR="00DA3FBE" w:rsidRPr="006B730C" w:rsidRDefault="00E1563C">
      <w:pPr>
        <w:pStyle w:val="P"/>
        <w:rPr>
          <w:lang w:val="ru-RU"/>
        </w:rPr>
      </w:pPr>
      <w:r w:rsidRPr="006B730C">
        <w:rPr>
          <w:lang w:val="ru-RU"/>
        </w:rPr>
        <w:t xml:space="preserve">– интернациональные всех пород (ранг </w:t>
      </w:r>
      <w:r>
        <w:t>CACIB</w:t>
      </w:r>
      <w:r w:rsidRPr="006B730C">
        <w:rPr>
          <w:lang w:val="ru-RU"/>
        </w:rPr>
        <w:t xml:space="preserve"> </w:t>
      </w:r>
      <w:r>
        <w:t>FCI</w:t>
      </w:r>
      <w:r w:rsidRPr="006B730C">
        <w:rPr>
          <w:lang w:val="ru-RU"/>
        </w:rPr>
        <w:t xml:space="preserve">; в рамках выставки возможна организация специализированных рингов – </w:t>
      </w:r>
      <w:r>
        <w:t>specialty</w:t>
      </w:r>
      <w:r w:rsidRPr="006B730C">
        <w:rPr>
          <w:lang w:val="ru-RU"/>
        </w:rPr>
        <w:t xml:space="preserve"> – с присвоением дополнительных титулов);</w:t>
      </w:r>
    </w:p>
    <w:p w:rsidR="00DA3FBE" w:rsidRPr="006B730C" w:rsidRDefault="00E1563C">
      <w:pPr>
        <w:pStyle w:val="P"/>
        <w:rPr>
          <w:lang w:val="ru-RU"/>
        </w:rPr>
      </w:pPr>
      <w:r w:rsidRPr="006B730C">
        <w:rPr>
          <w:lang w:val="ru-RU"/>
        </w:rPr>
        <w:t xml:space="preserve">– </w:t>
      </w:r>
      <w:proofErr w:type="gramStart"/>
      <w:r w:rsidRPr="006B730C">
        <w:rPr>
          <w:lang w:val="ru-RU"/>
        </w:rPr>
        <w:t>национальные</w:t>
      </w:r>
      <w:proofErr w:type="gramEnd"/>
      <w:r w:rsidRPr="006B730C">
        <w:rPr>
          <w:lang w:val="ru-RU"/>
        </w:rPr>
        <w:t xml:space="preserve"> всех пород (ранг </w:t>
      </w:r>
      <w:r>
        <w:t>CAC</w:t>
      </w:r>
      <w:r w:rsidRPr="006B730C">
        <w:rPr>
          <w:lang w:val="ru-RU"/>
        </w:rPr>
        <w:t>);</w:t>
      </w:r>
    </w:p>
    <w:p w:rsidR="00DA3FBE" w:rsidRPr="006B730C" w:rsidRDefault="00E1563C">
      <w:pPr>
        <w:pStyle w:val="P"/>
        <w:rPr>
          <w:lang w:val="ru-RU"/>
        </w:rPr>
      </w:pPr>
      <w:r w:rsidRPr="006B730C">
        <w:rPr>
          <w:lang w:val="ru-RU"/>
        </w:rPr>
        <w:t xml:space="preserve">– национальные отдельных групп пород (ранг </w:t>
      </w:r>
      <w:r>
        <w:t>CAC</w:t>
      </w:r>
      <w:r w:rsidRPr="006B730C">
        <w:rPr>
          <w:lang w:val="ru-RU"/>
        </w:rPr>
        <w:t xml:space="preserve">; в рамках выставки возможна организация специализированных рингов – </w:t>
      </w:r>
      <w:r>
        <w:t>specialty</w:t>
      </w:r>
      <w:r w:rsidRPr="006B730C">
        <w:rPr>
          <w:lang w:val="ru-RU"/>
        </w:rPr>
        <w:t xml:space="preserve"> – с присвоением дополнительных титулов);</w:t>
      </w:r>
    </w:p>
    <w:p w:rsidR="00DA3FBE" w:rsidRPr="006B730C" w:rsidRDefault="00E1563C">
      <w:pPr>
        <w:pStyle w:val="P"/>
        <w:rPr>
          <w:lang w:val="ru-RU"/>
        </w:rPr>
      </w:pPr>
      <w:r w:rsidRPr="006B730C">
        <w:rPr>
          <w:lang w:val="ru-RU"/>
        </w:rPr>
        <w:t>– монопородные (ранг КЧК / КЧП, ПК / ПП).</w:t>
      </w:r>
    </w:p>
    <w:p w:rsidR="00DA3FBE" w:rsidRPr="006B730C" w:rsidRDefault="00E1563C">
      <w:pPr>
        <w:pStyle w:val="P"/>
        <w:rPr>
          <w:lang w:val="ru-RU"/>
        </w:rPr>
      </w:pPr>
      <w:r w:rsidRPr="006B730C">
        <w:rPr>
          <w:lang w:val="ru-RU"/>
        </w:rPr>
        <w:t xml:space="preserve">1.3. К участию в интернациональных выставках ранга </w:t>
      </w:r>
      <w:r>
        <w:t>CACIB</w:t>
      </w:r>
      <w:r w:rsidRPr="006B730C">
        <w:rPr>
          <w:lang w:val="ru-RU"/>
        </w:rPr>
        <w:t xml:space="preserve"> допускаются только породы собак, признанные </w:t>
      </w:r>
      <w:r>
        <w:t>FCI</w:t>
      </w:r>
      <w:r w:rsidRPr="006B730C">
        <w:rPr>
          <w:lang w:val="ru-RU"/>
        </w:rPr>
        <w:t xml:space="preserve">. Для пород, не признанных </w:t>
      </w:r>
      <w:r>
        <w:t>FCI</w:t>
      </w:r>
      <w:r w:rsidRPr="006B730C">
        <w:rPr>
          <w:lang w:val="ru-RU"/>
        </w:rPr>
        <w:t xml:space="preserve">, но признанных РКФ, в рамках интернациональных выставок ранга </w:t>
      </w:r>
      <w:r>
        <w:t>CACIB</w:t>
      </w:r>
      <w:r w:rsidRPr="006B730C">
        <w:rPr>
          <w:lang w:val="ru-RU"/>
        </w:rPr>
        <w:t xml:space="preserve"> организуются выставки ранга </w:t>
      </w:r>
      <w:r>
        <w:t>CAC</w:t>
      </w:r>
      <w:r w:rsidRPr="006B730C">
        <w:rPr>
          <w:lang w:val="ru-RU"/>
        </w:rPr>
        <w:t>.</w:t>
      </w:r>
    </w:p>
    <w:p w:rsidR="00DA3FBE" w:rsidRPr="006B730C" w:rsidRDefault="00E1563C">
      <w:pPr>
        <w:pStyle w:val="P"/>
        <w:rPr>
          <w:lang w:val="ru-RU"/>
        </w:rPr>
      </w:pPr>
      <w:r w:rsidRPr="006B730C">
        <w:rPr>
          <w:lang w:val="ru-RU"/>
        </w:rPr>
        <w:t>1.4. К участию в национальных и монопородных выставках допускаются породы собак, признанные РКФ.</w:t>
      </w:r>
    </w:p>
    <w:p w:rsidR="00DA3FBE" w:rsidRPr="006B730C" w:rsidRDefault="00E1563C">
      <w:pPr>
        <w:pStyle w:val="P"/>
        <w:rPr>
          <w:lang w:val="ru-RU"/>
        </w:rPr>
      </w:pPr>
      <w:r w:rsidRPr="006B730C">
        <w:rPr>
          <w:lang w:val="ru-RU"/>
        </w:rPr>
        <w:t xml:space="preserve">1.5. Все собаки, заявленные в каталоге, должны быть зарегистрированы во Всероссийской единой родословной книге РКФ, либо одной из стран </w:t>
      </w:r>
      <w:r>
        <w:t>FCI</w:t>
      </w:r>
      <w:r w:rsidRPr="006B730C">
        <w:rPr>
          <w:lang w:val="ru-RU"/>
        </w:rPr>
        <w:t>, либо АКС (США), КС (Великобритания), СКС (Канада).</w:t>
      </w:r>
    </w:p>
    <w:p w:rsidR="00DA3FBE" w:rsidRPr="006B730C" w:rsidRDefault="00E1563C">
      <w:pPr>
        <w:pStyle w:val="P"/>
        <w:rPr>
          <w:lang w:val="ru-RU"/>
        </w:rPr>
      </w:pPr>
      <w:r>
        <w:t>IV</w:t>
      </w:r>
      <w:r w:rsidRPr="006B730C">
        <w:rPr>
          <w:lang w:val="ru-RU"/>
        </w:rPr>
        <w:t>. РЕГИСТРАЦИЯ НА ВЫСТАВКУ</w:t>
      </w:r>
    </w:p>
    <w:p w:rsidR="00DA3FBE" w:rsidRPr="006B730C" w:rsidRDefault="00E1563C">
      <w:pPr>
        <w:pStyle w:val="P"/>
        <w:rPr>
          <w:lang w:val="ru-RU"/>
        </w:rPr>
      </w:pPr>
      <w:r w:rsidRPr="006B730C">
        <w:rPr>
          <w:lang w:val="ru-RU"/>
        </w:rPr>
        <w:t>4.1. Регистрация на выставки любого ранга строго предварительная, с внесением в каталог.</w:t>
      </w:r>
    </w:p>
    <w:p w:rsidR="00DA3FBE" w:rsidRPr="006B730C" w:rsidRDefault="00E1563C">
      <w:pPr>
        <w:pStyle w:val="P"/>
        <w:rPr>
          <w:lang w:val="ru-RU"/>
        </w:rPr>
      </w:pPr>
      <w:r w:rsidRPr="006B730C">
        <w:rPr>
          <w:lang w:val="ru-RU"/>
        </w:rPr>
        <w:t xml:space="preserve">4.2. На выставки ранга </w:t>
      </w:r>
      <w:r>
        <w:t>CACIB</w:t>
      </w:r>
      <w:r w:rsidRPr="006B730C">
        <w:rPr>
          <w:lang w:val="ru-RU"/>
        </w:rPr>
        <w:t xml:space="preserve"> регистрацию рекомендуется открывать не </w:t>
      </w:r>
      <w:proofErr w:type="gramStart"/>
      <w:r w:rsidRPr="006B730C">
        <w:rPr>
          <w:lang w:val="ru-RU"/>
        </w:rPr>
        <w:t>позднее</w:t>
      </w:r>
      <w:proofErr w:type="gramEnd"/>
      <w:r w:rsidRPr="006B730C">
        <w:rPr>
          <w:lang w:val="ru-RU"/>
        </w:rPr>
        <w:t xml:space="preserve"> чем за 6 месяцев, на выставки ранга </w:t>
      </w:r>
      <w:r>
        <w:t>CAC</w:t>
      </w:r>
      <w:r w:rsidRPr="006B730C">
        <w:rPr>
          <w:lang w:val="ru-RU"/>
        </w:rPr>
        <w:t xml:space="preserve"> и монопородные – не позднее чем за 3 месяца до даты проведения.</w:t>
      </w:r>
    </w:p>
    <w:p w:rsidR="00DA3FBE" w:rsidRPr="006B730C" w:rsidRDefault="00E1563C">
      <w:pPr>
        <w:pStyle w:val="P"/>
        <w:rPr>
          <w:lang w:val="ru-RU"/>
        </w:rPr>
      </w:pPr>
      <w:r w:rsidRPr="006B730C">
        <w:rPr>
          <w:lang w:val="ru-RU"/>
        </w:rPr>
        <w:t>4.5. При регистрации собаки на выставку владелец обязан предоставить:</w:t>
      </w:r>
    </w:p>
    <w:p w:rsidR="00DA3FBE" w:rsidRPr="006B730C" w:rsidRDefault="00E1563C">
      <w:pPr>
        <w:pStyle w:val="P"/>
        <w:rPr>
          <w:lang w:val="ru-RU"/>
        </w:rPr>
      </w:pPr>
      <w:r w:rsidRPr="006B730C">
        <w:rPr>
          <w:lang w:val="ru-RU"/>
        </w:rPr>
        <w:t xml:space="preserve">–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w:t>
      </w:r>
      <w:r>
        <w:t>e</w:t>
      </w:r>
      <w:r w:rsidRPr="006B730C">
        <w:rPr>
          <w:lang w:val="ru-RU"/>
        </w:rPr>
        <w:t>-</w:t>
      </w:r>
      <w:r>
        <w:t>mail</w:t>
      </w:r>
      <w:r w:rsidRPr="006B730C">
        <w:rPr>
          <w:lang w:val="ru-RU"/>
        </w:rPr>
        <w:t xml:space="preserve"> владельца, выставочный класс, в который регистрируется собака;</w:t>
      </w:r>
    </w:p>
    <w:p w:rsidR="00DA3FBE" w:rsidRPr="006B730C" w:rsidRDefault="00E1563C">
      <w:pPr>
        <w:pStyle w:val="P"/>
        <w:rPr>
          <w:lang w:val="ru-RU"/>
        </w:rPr>
      </w:pPr>
      <w:r w:rsidRPr="006B730C">
        <w:rPr>
          <w:lang w:val="ru-RU"/>
        </w:rPr>
        <w:t>– копию родословной (запись в классы беби, щенков, юниоров возможна по метрике щенка);</w:t>
      </w:r>
    </w:p>
    <w:p w:rsidR="00DA3FBE" w:rsidRPr="006B730C" w:rsidRDefault="00E1563C">
      <w:pPr>
        <w:pStyle w:val="P"/>
        <w:rPr>
          <w:lang w:val="ru-RU"/>
        </w:rPr>
      </w:pPr>
      <w:r w:rsidRPr="006B730C">
        <w:rPr>
          <w:lang w:val="ru-RU"/>
        </w:rPr>
        <w:t>– копию чемпионского или рабочего сертификата (если применимо);</w:t>
      </w:r>
    </w:p>
    <w:p w:rsidR="00DA3FBE" w:rsidRPr="006B730C" w:rsidRDefault="00E1563C">
      <w:pPr>
        <w:pStyle w:val="P"/>
        <w:rPr>
          <w:lang w:val="ru-RU"/>
        </w:rPr>
      </w:pPr>
      <w:r w:rsidRPr="006B730C">
        <w:rPr>
          <w:lang w:val="ru-RU"/>
        </w:rPr>
        <w:t>– копию квитанции об оплате целевого взноса.</w:t>
      </w:r>
    </w:p>
    <w:p w:rsidR="00DA3FBE" w:rsidRPr="006B730C" w:rsidRDefault="00E1563C">
      <w:pPr>
        <w:pStyle w:val="P"/>
        <w:rPr>
          <w:lang w:val="ru-RU"/>
        </w:rPr>
      </w:pPr>
      <w:r w:rsidRPr="006B730C">
        <w:rPr>
          <w:lang w:val="ru-RU"/>
        </w:rPr>
        <w:t>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отчетах.</w:t>
      </w:r>
    </w:p>
    <w:p w:rsidR="00DA3FBE" w:rsidRPr="006B730C" w:rsidRDefault="00E1563C">
      <w:pPr>
        <w:pStyle w:val="P"/>
        <w:rPr>
          <w:lang w:val="ru-RU"/>
        </w:rPr>
      </w:pPr>
      <w:r w:rsidRPr="006B730C">
        <w:rPr>
          <w:lang w:val="ru-RU"/>
        </w:rPr>
        <w:t>4.6. На выставках РКФ собаки могут быть записаны в следующие классы:</w:t>
      </w:r>
    </w:p>
    <w:p w:rsidR="00DA3FBE" w:rsidRPr="006B730C" w:rsidRDefault="00E1563C">
      <w:pPr>
        <w:pStyle w:val="P"/>
        <w:rPr>
          <w:lang w:val="ru-RU"/>
        </w:rPr>
      </w:pPr>
      <w:r w:rsidRPr="006B730C">
        <w:rPr>
          <w:lang w:val="ru-RU"/>
        </w:rPr>
        <w:t xml:space="preserve">– класс беби / </w:t>
      </w:r>
      <w:r>
        <w:t>baby</w:t>
      </w:r>
      <w:r w:rsidRPr="006B730C">
        <w:rPr>
          <w:lang w:val="ru-RU"/>
        </w:rPr>
        <w:t xml:space="preserve"> </w:t>
      </w:r>
      <w:r>
        <w:t>class</w:t>
      </w:r>
      <w:r w:rsidRPr="006B730C">
        <w:rPr>
          <w:lang w:val="ru-RU"/>
        </w:rPr>
        <w:t xml:space="preserve"> – с 3 до 6 мес. (опционально, на усмотрение организаторов);</w:t>
      </w:r>
    </w:p>
    <w:p w:rsidR="00DA3FBE" w:rsidRPr="006B730C" w:rsidRDefault="00E1563C">
      <w:pPr>
        <w:pStyle w:val="P"/>
        <w:rPr>
          <w:lang w:val="ru-RU"/>
        </w:rPr>
      </w:pPr>
      <w:r w:rsidRPr="006B730C">
        <w:rPr>
          <w:lang w:val="ru-RU"/>
        </w:rPr>
        <w:t xml:space="preserve">– класс щенков / </w:t>
      </w:r>
      <w:r>
        <w:t>puppy</w:t>
      </w:r>
      <w:r w:rsidRPr="006B730C">
        <w:rPr>
          <w:lang w:val="ru-RU"/>
        </w:rPr>
        <w:t xml:space="preserve"> </w:t>
      </w:r>
      <w:r>
        <w:t>class</w:t>
      </w:r>
      <w:r w:rsidRPr="006B730C">
        <w:rPr>
          <w:lang w:val="ru-RU"/>
        </w:rPr>
        <w:t xml:space="preserve"> – с 6 до 9 мес.;</w:t>
      </w:r>
    </w:p>
    <w:p w:rsidR="00DA3FBE" w:rsidRPr="006B730C" w:rsidRDefault="00E1563C">
      <w:pPr>
        <w:pStyle w:val="P"/>
        <w:rPr>
          <w:lang w:val="ru-RU"/>
        </w:rPr>
      </w:pPr>
      <w:r w:rsidRPr="006B730C">
        <w:rPr>
          <w:lang w:val="ru-RU"/>
        </w:rPr>
        <w:t xml:space="preserve">– класс юниоров / </w:t>
      </w:r>
      <w:r>
        <w:t>junior</w:t>
      </w:r>
      <w:r w:rsidRPr="006B730C">
        <w:rPr>
          <w:lang w:val="ru-RU"/>
        </w:rPr>
        <w:t xml:space="preserve"> </w:t>
      </w:r>
      <w:r>
        <w:t>class</w:t>
      </w:r>
      <w:r w:rsidRPr="006B730C">
        <w:rPr>
          <w:lang w:val="ru-RU"/>
        </w:rPr>
        <w:t xml:space="preserve"> – с 9 до 18 мес.;</w:t>
      </w:r>
    </w:p>
    <w:p w:rsidR="00DA3FBE" w:rsidRPr="006B730C" w:rsidRDefault="00E1563C">
      <w:pPr>
        <w:pStyle w:val="P"/>
        <w:rPr>
          <w:lang w:val="ru-RU"/>
        </w:rPr>
      </w:pPr>
      <w:r w:rsidRPr="006B730C">
        <w:rPr>
          <w:lang w:val="ru-RU"/>
        </w:rPr>
        <w:t xml:space="preserve">– класс промежуточный / </w:t>
      </w:r>
      <w:r>
        <w:t>intermediate</w:t>
      </w:r>
      <w:r w:rsidRPr="006B730C">
        <w:rPr>
          <w:lang w:val="ru-RU"/>
        </w:rPr>
        <w:t xml:space="preserve"> </w:t>
      </w:r>
      <w:r>
        <w:t>class</w:t>
      </w:r>
      <w:r w:rsidRPr="006B730C">
        <w:rPr>
          <w:lang w:val="ru-RU"/>
        </w:rPr>
        <w:t xml:space="preserve"> – с 15 до 24 мес.;</w:t>
      </w:r>
    </w:p>
    <w:p w:rsidR="00DA3FBE" w:rsidRPr="006B730C" w:rsidRDefault="00E1563C">
      <w:pPr>
        <w:pStyle w:val="P"/>
        <w:rPr>
          <w:lang w:val="ru-RU"/>
        </w:rPr>
      </w:pPr>
      <w:r w:rsidRPr="006B730C">
        <w:rPr>
          <w:lang w:val="ru-RU"/>
        </w:rPr>
        <w:t xml:space="preserve">– класс открытый / </w:t>
      </w:r>
      <w:r>
        <w:t>open</w:t>
      </w:r>
      <w:r w:rsidRPr="006B730C">
        <w:rPr>
          <w:lang w:val="ru-RU"/>
        </w:rPr>
        <w:t xml:space="preserve"> </w:t>
      </w:r>
      <w:r>
        <w:t>class</w:t>
      </w:r>
      <w:r w:rsidRPr="006B730C">
        <w:rPr>
          <w:lang w:val="ru-RU"/>
        </w:rPr>
        <w:t xml:space="preserve"> – с 15 мес.;</w:t>
      </w:r>
    </w:p>
    <w:p w:rsidR="00DA3FBE" w:rsidRPr="006B730C" w:rsidRDefault="00E1563C">
      <w:pPr>
        <w:pStyle w:val="P"/>
        <w:rPr>
          <w:lang w:val="ru-RU"/>
        </w:rPr>
      </w:pPr>
      <w:r w:rsidRPr="006B730C">
        <w:rPr>
          <w:lang w:val="ru-RU"/>
        </w:rPr>
        <w:t xml:space="preserve">– класс рабочий / </w:t>
      </w:r>
      <w:r>
        <w:t>working</w:t>
      </w:r>
      <w:r w:rsidRPr="006B730C">
        <w:rPr>
          <w:lang w:val="ru-RU"/>
        </w:rPr>
        <w:t xml:space="preserve"> </w:t>
      </w:r>
      <w:r>
        <w:t>class</w:t>
      </w:r>
      <w:r w:rsidRPr="006B730C">
        <w:rPr>
          <w:lang w:val="ru-RU"/>
        </w:rPr>
        <w:t xml:space="preserve"> – с 15 мес. на основании рабочего сертификата по профильному виду испытаний (при записи на выставки ранга </w:t>
      </w:r>
      <w:r>
        <w:t>CACIB</w:t>
      </w:r>
      <w:r w:rsidRPr="006B730C">
        <w:rPr>
          <w:lang w:val="ru-RU"/>
        </w:rPr>
        <w:t xml:space="preserve"> учитываются только международные сертификаты);</w:t>
      </w:r>
    </w:p>
    <w:p w:rsidR="00DA3FBE" w:rsidRPr="006B730C" w:rsidRDefault="00E1563C">
      <w:pPr>
        <w:pStyle w:val="P"/>
        <w:rPr>
          <w:lang w:val="ru-RU"/>
        </w:rPr>
      </w:pPr>
      <w:r w:rsidRPr="006B730C">
        <w:rPr>
          <w:lang w:val="ru-RU"/>
        </w:rPr>
        <w:t xml:space="preserve">– класс чемпионов / </w:t>
      </w:r>
      <w:r>
        <w:t>champion</w:t>
      </w:r>
      <w:r w:rsidRPr="006B730C">
        <w:rPr>
          <w:lang w:val="ru-RU"/>
        </w:rPr>
        <w:t xml:space="preserve"> </w:t>
      </w:r>
      <w:r>
        <w:t>class</w:t>
      </w:r>
      <w:r w:rsidRPr="006B730C">
        <w:rPr>
          <w:lang w:val="ru-RU"/>
        </w:rPr>
        <w:t xml:space="preserve"> – с 15 мес. на основании сертификата / диплома чемпиона любой из стран </w:t>
      </w:r>
      <w:r>
        <w:t>FCI</w:t>
      </w:r>
      <w:r w:rsidRPr="006B730C">
        <w:rPr>
          <w:lang w:val="ru-RU"/>
        </w:rPr>
        <w:t xml:space="preserve">, а также </w:t>
      </w:r>
      <w:r>
        <w:t>KC</w:t>
      </w:r>
      <w:r w:rsidRPr="006B730C">
        <w:rPr>
          <w:lang w:val="ru-RU"/>
        </w:rPr>
        <w:t xml:space="preserve">, </w:t>
      </w:r>
      <w:r>
        <w:t>AKC</w:t>
      </w:r>
      <w:r w:rsidRPr="006B730C">
        <w:rPr>
          <w:lang w:val="ru-RU"/>
        </w:rPr>
        <w:t xml:space="preserve">, </w:t>
      </w:r>
      <w:r>
        <w:t>CKC</w:t>
      </w:r>
      <w:r w:rsidRPr="006B730C">
        <w:rPr>
          <w:lang w:val="ru-RU"/>
        </w:rPr>
        <w:t xml:space="preserve">, международного чемпиона </w:t>
      </w:r>
      <w:r>
        <w:t>FCI</w:t>
      </w:r>
      <w:r w:rsidRPr="006B730C">
        <w:rPr>
          <w:lang w:val="ru-RU"/>
        </w:rPr>
        <w:t xml:space="preserve"> по красоте (</w:t>
      </w:r>
      <w:r>
        <w:t>C</w:t>
      </w:r>
      <w:r w:rsidRPr="006B730C">
        <w:rPr>
          <w:lang w:val="ru-RU"/>
        </w:rPr>
        <w:t>.</w:t>
      </w:r>
      <w:r>
        <w:t>I</w:t>
      </w:r>
      <w:r w:rsidRPr="006B730C">
        <w:rPr>
          <w:lang w:val="ru-RU"/>
        </w:rPr>
        <w:t>.</w:t>
      </w:r>
      <w:r>
        <w:t>B</w:t>
      </w:r>
      <w:r w:rsidRPr="006B730C">
        <w:rPr>
          <w:lang w:val="ru-RU"/>
        </w:rPr>
        <w:t xml:space="preserve">.) или международного шоу-чемпиона </w:t>
      </w:r>
      <w:r>
        <w:t>FCI</w:t>
      </w:r>
      <w:r w:rsidRPr="006B730C">
        <w:rPr>
          <w:lang w:val="ru-RU"/>
        </w:rPr>
        <w:t xml:space="preserve"> (</w:t>
      </w:r>
      <w:r>
        <w:t>C</w:t>
      </w:r>
      <w:r w:rsidRPr="006B730C">
        <w:rPr>
          <w:lang w:val="ru-RU"/>
        </w:rPr>
        <w:t>.</w:t>
      </w:r>
      <w:r>
        <w:t>I</w:t>
      </w:r>
      <w:r w:rsidRPr="006B730C">
        <w:rPr>
          <w:lang w:val="ru-RU"/>
        </w:rPr>
        <w:t>.</w:t>
      </w:r>
      <w:r>
        <w:t>E</w:t>
      </w:r>
      <w:r w:rsidRPr="006B730C">
        <w:rPr>
          <w:lang w:val="ru-RU"/>
        </w:rPr>
        <w:t>.);</w:t>
      </w:r>
    </w:p>
    <w:p w:rsidR="00DA3FBE" w:rsidRPr="006B730C" w:rsidRDefault="00E1563C">
      <w:pPr>
        <w:pStyle w:val="P"/>
        <w:rPr>
          <w:lang w:val="ru-RU"/>
        </w:rPr>
      </w:pPr>
      <w:r w:rsidRPr="006B730C">
        <w:rPr>
          <w:lang w:val="ru-RU"/>
        </w:rPr>
        <w:t xml:space="preserve">– класс чемпионов НКП / </w:t>
      </w:r>
      <w:r>
        <w:t>club</w:t>
      </w:r>
      <w:r w:rsidRPr="006B730C">
        <w:rPr>
          <w:lang w:val="ru-RU"/>
        </w:rPr>
        <w:t xml:space="preserve"> </w:t>
      </w:r>
      <w:r>
        <w:t>champion</w:t>
      </w:r>
      <w:r w:rsidRPr="006B730C">
        <w:rPr>
          <w:lang w:val="ru-RU"/>
        </w:rPr>
        <w:t xml:space="preserve"> </w:t>
      </w:r>
      <w:r>
        <w:t>class</w:t>
      </w:r>
      <w:r w:rsidRPr="006B730C">
        <w:rPr>
          <w:lang w:val="ru-RU"/>
        </w:rPr>
        <w:t xml:space="preserve"> – с 15 мес. на основании сертификата / диплома чемпиона НКП (только на монопородных выставках для пород, имеющих НКП);</w:t>
      </w:r>
    </w:p>
    <w:p w:rsidR="00DA3FBE" w:rsidRPr="006B730C" w:rsidRDefault="00E1563C">
      <w:pPr>
        <w:pStyle w:val="P"/>
        <w:rPr>
          <w:lang w:val="ru-RU"/>
        </w:rPr>
      </w:pPr>
      <w:r w:rsidRPr="006B730C">
        <w:rPr>
          <w:lang w:val="ru-RU"/>
        </w:rPr>
        <w:t xml:space="preserve">– класс ветеранов / </w:t>
      </w:r>
      <w:r>
        <w:t>veteran</w:t>
      </w:r>
      <w:r w:rsidRPr="006B730C">
        <w:rPr>
          <w:lang w:val="ru-RU"/>
        </w:rPr>
        <w:t xml:space="preserve"> </w:t>
      </w:r>
      <w:r>
        <w:t>class</w:t>
      </w:r>
      <w:r w:rsidRPr="006B730C">
        <w:rPr>
          <w:lang w:val="ru-RU"/>
        </w:rPr>
        <w:t xml:space="preserve"> – с 8 лет.</w:t>
      </w:r>
    </w:p>
    <w:p w:rsidR="00DA3FBE" w:rsidRPr="006B730C" w:rsidRDefault="00E1563C">
      <w:pPr>
        <w:pStyle w:val="P"/>
        <w:rPr>
          <w:lang w:val="ru-RU"/>
        </w:rPr>
      </w:pPr>
      <w:r w:rsidRPr="006B730C">
        <w:rPr>
          <w:lang w:val="ru-RU"/>
        </w:rPr>
        <w:t>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p>
    <w:p w:rsidR="00DA3FBE" w:rsidRPr="006B730C" w:rsidRDefault="00E1563C">
      <w:pPr>
        <w:pStyle w:val="P"/>
        <w:rPr>
          <w:lang w:val="ru-RU"/>
        </w:rPr>
      </w:pPr>
      <w:r w:rsidRPr="006B730C">
        <w:rPr>
          <w:lang w:val="ru-RU"/>
        </w:rPr>
        <w:lastRenderedPageBreak/>
        <w:t>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w:t>
      </w:r>
    </w:p>
    <w:p w:rsidR="00DA3FBE" w:rsidRPr="006B730C" w:rsidRDefault="00E1563C">
      <w:pPr>
        <w:pStyle w:val="P"/>
        <w:rPr>
          <w:lang w:val="ru-RU"/>
        </w:rPr>
      </w:pPr>
      <w:r w:rsidRPr="006B730C">
        <w:rPr>
          <w:lang w:val="ru-RU"/>
        </w:rPr>
        <w:t>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w:t>
      </w:r>
    </w:p>
    <w:p w:rsidR="00DA3FBE" w:rsidRPr="006B730C" w:rsidRDefault="00E1563C">
      <w:pPr>
        <w:pStyle w:val="P"/>
        <w:rPr>
          <w:lang w:val="ru-RU"/>
        </w:rPr>
      </w:pPr>
      <w:r>
        <w:t>V</w:t>
      </w:r>
      <w:r w:rsidRPr="006B730C">
        <w:rPr>
          <w:lang w:val="ru-RU"/>
        </w:rPr>
        <w:t>. КАТАЛОГ ВЫСТАВКИ</w:t>
      </w:r>
    </w:p>
    <w:p w:rsidR="00DA3FBE" w:rsidRPr="006B730C" w:rsidRDefault="00E1563C">
      <w:pPr>
        <w:pStyle w:val="P"/>
        <w:rPr>
          <w:lang w:val="ru-RU"/>
        </w:rPr>
      </w:pPr>
      <w:r w:rsidRPr="006B730C">
        <w:rPr>
          <w:lang w:val="ru-RU"/>
        </w:rPr>
        <w:t xml:space="preserve">5.1. </w:t>
      </w:r>
      <w:proofErr w:type="gramStart"/>
      <w:r w:rsidRPr="006B730C">
        <w:rPr>
          <w:lang w:val="ru-RU"/>
        </w:rPr>
        <w:t>Каталог выставки по решению организатора может быть опубликован только в электронной форме либо в электронной и печатной.</w:t>
      </w:r>
      <w:proofErr w:type="gramEnd"/>
      <w:r w:rsidRPr="006B730C">
        <w:rPr>
          <w:lang w:val="ru-RU"/>
        </w:rPr>
        <w:t xml:space="preserve">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 ни персональных данных владельцев.</w:t>
      </w:r>
    </w:p>
    <w:p w:rsidR="00DA3FBE" w:rsidRPr="006B730C" w:rsidRDefault="00E1563C">
      <w:pPr>
        <w:pStyle w:val="P"/>
        <w:rPr>
          <w:lang w:val="ru-RU"/>
        </w:rPr>
      </w:pPr>
      <w:r w:rsidRPr="006B730C">
        <w:rPr>
          <w:lang w:val="ru-RU"/>
        </w:rPr>
        <w:t>5.4. Каталог выставки любого ранга должен содержать:</w:t>
      </w:r>
    </w:p>
    <w:p w:rsidR="00DA3FBE" w:rsidRPr="006B730C" w:rsidRDefault="00E1563C">
      <w:pPr>
        <w:pStyle w:val="P"/>
        <w:rPr>
          <w:lang w:val="ru-RU"/>
        </w:rPr>
      </w:pPr>
      <w:r w:rsidRPr="006B730C">
        <w:rPr>
          <w:lang w:val="ru-RU"/>
        </w:rPr>
        <w:t xml:space="preserve">– собственно перечень экспонентов со сквозной нумерацией, начинающейся с №1, без пропусков, и сформированный по тому же принципу, что и оглавление (группа </w:t>
      </w:r>
      <w:r>
        <w:t>FCI</w:t>
      </w:r>
      <w:r w:rsidRPr="006B730C">
        <w:rPr>
          <w:lang w:val="ru-RU"/>
        </w:rPr>
        <w:t xml:space="preserve"> – порода – пол – класс – клички в алфавитном порядке; породы вне классификации </w:t>
      </w:r>
      <w:r>
        <w:t>FCI</w:t>
      </w:r>
      <w:r w:rsidRPr="006B730C">
        <w:rPr>
          <w:lang w:val="ru-RU"/>
        </w:rPr>
        <w:t xml:space="preserve"> на выставках ранга </w:t>
      </w:r>
      <w:r>
        <w:t>CACIB</w:t>
      </w:r>
      <w:r w:rsidRPr="006B730C">
        <w:rPr>
          <w:lang w:val="ru-RU"/>
        </w:rPr>
        <w:t xml:space="preserve"> располагаются в конце перечня – после группы </w:t>
      </w:r>
      <w:r>
        <w:t>X</w:t>
      </w:r>
      <w:r w:rsidRPr="006B730C">
        <w:rPr>
          <w:lang w:val="ru-RU"/>
        </w:rPr>
        <w:t xml:space="preserve"> – и печатаются с новой страницы, на выставках ранга </w:t>
      </w:r>
      <w:r>
        <w:t>CAC</w:t>
      </w:r>
      <w:r w:rsidRPr="006B730C">
        <w:rPr>
          <w:lang w:val="ru-RU"/>
        </w:rPr>
        <w:t xml:space="preserve"> – в рамках групп, к которым они условно отнесены согласно номенклатуре РКФ); </w:t>
      </w:r>
      <w:proofErr w:type="gramStart"/>
      <w:r w:rsidRPr="006B730C">
        <w:rPr>
          <w:lang w:val="ru-RU"/>
        </w:rPr>
        <w:t xml:space="preserve">перечень открывается названием породы с указанием № стандарта </w:t>
      </w:r>
      <w:r>
        <w:t>FCI</w:t>
      </w:r>
      <w:r w:rsidRPr="006B730C">
        <w:rPr>
          <w:lang w:val="ru-RU"/>
        </w:rPr>
        <w:t>,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беби до ветеранов); если в породе на выставке данного ранга предусмотрено судейство по окрасам, на каждый окрас формируется отдельный список.</w:t>
      </w:r>
      <w:proofErr w:type="gramEnd"/>
    </w:p>
    <w:p w:rsidR="00DA3FBE" w:rsidRPr="006B730C" w:rsidRDefault="00E1563C">
      <w:pPr>
        <w:pStyle w:val="P"/>
        <w:rPr>
          <w:lang w:val="ru-RU"/>
        </w:rPr>
      </w:pPr>
      <w:r>
        <w:t>VII</w:t>
      </w:r>
      <w:r w:rsidRPr="006B730C">
        <w:rPr>
          <w:lang w:val="ru-RU"/>
        </w:rPr>
        <w:t>. ТРЕБОВАНИЯ К УЧАСТНИКАМ ВЫСТАВКИ</w:t>
      </w:r>
    </w:p>
    <w:p w:rsidR="00DA3FBE" w:rsidRPr="006B730C" w:rsidRDefault="00E1563C">
      <w:pPr>
        <w:pStyle w:val="P"/>
        <w:rPr>
          <w:lang w:val="ru-RU"/>
        </w:rPr>
      </w:pPr>
      <w:r w:rsidRPr="006B730C">
        <w:rPr>
          <w:lang w:val="ru-RU"/>
        </w:rPr>
        <w:t>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w:t>
      </w:r>
    </w:p>
    <w:p w:rsidR="00DA3FBE" w:rsidRPr="006B730C" w:rsidRDefault="00E1563C">
      <w:pPr>
        <w:pStyle w:val="P"/>
        <w:rPr>
          <w:lang w:val="ru-RU"/>
        </w:rPr>
      </w:pPr>
      <w:r w:rsidRPr="006B730C">
        <w:rPr>
          <w:lang w:val="ru-RU"/>
        </w:rPr>
        <w:t>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w:t>
      </w:r>
    </w:p>
    <w:p w:rsidR="00DA3FBE" w:rsidRPr="006B730C" w:rsidRDefault="00E1563C">
      <w:pPr>
        <w:pStyle w:val="P"/>
        <w:rPr>
          <w:lang w:val="ru-RU"/>
        </w:rPr>
      </w:pPr>
      <w:r w:rsidRPr="006B730C">
        <w:rPr>
          <w:lang w:val="ru-RU"/>
        </w:rPr>
        <w:t>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w:t>
      </w:r>
    </w:p>
    <w:p w:rsidR="00DA3FBE" w:rsidRPr="006B730C" w:rsidRDefault="00E1563C">
      <w:pPr>
        <w:pStyle w:val="P"/>
        <w:rPr>
          <w:lang w:val="ru-RU"/>
        </w:rPr>
      </w:pPr>
      <w:r w:rsidRPr="006B730C">
        <w:rPr>
          <w:lang w:val="ru-RU"/>
        </w:rPr>
        <w:t>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7.5. Груминг животных производится только в отведенных для этого местах.</w:t>
      </w:r>
    </w:p>
    <w:p w:rsidR="00DA3FBE" w:rsidRPr="006B730C" w:rsidRDefault="00E1563C">
      <w:pPr>
        <w:pStyle w:val="P"/>
        <w:rPr>
          <w:lang w:val="ru-RU"/>
        </w:rPr>
      </w:pPr>
      <w:r w:rsidRPr="006B730C">
        <w:rPr>
          <w:lang w:val="ru-RU"/>
        </w:rPr>
        <w:t>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w:t>
      </w:r>
    </w:p>
    <w:p w:rsidR="00DA3FBE" w:rsidRPr="006B730C" w:rsidRDefault="00E1563C">
      <w:pPr>
        <w:pStyle w:val="P"/>
        <w:rPr>
          <w:lang w:val="ru-RU"/>
        </w:rPr>
      </w:pPr>
      <w:r w:rsidRPr="006B730C">
        <w:rPr>
          <w:lang w:val="ru-RU"/>
        </w:rPr>
        <w:t>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груминга вне периода подготовки шерсти к показу.</w:t>
      </w:r>
    </w:p>
    <w:p w:rsidR="00DA3FBE" w:rsidRPr="006B730C" w:rsidRDefault="00E1563C">
      <w:pPr>
        <w:pStyle w:val="P"/>
        <w:rPr>
          <w:lang w:val="ru-RU"/>
        </w:rPr>
      </w:pPr>
      <w:r w:rsidRPr="006B730C">
        <w:rPr>
          <w:lang w:val="ru-RU"/>
        </w:rPr>
        <w:t>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w:t>
      </w:r>
    </w:p>
    <w:p w:rsidR="00DA3FBE" w:rsidRPr="006B730C" w:rsidRDefault="00E1563C">
      <w:pPr>
        <w:pStyle w:val="P"/>
        <w:rPr>
          <w:lang w:val="ru-RU"/>
        </w:rPr>
      </w:pPr>
      <w:r w:rsidRPr="006B730C">
        <w:rPr>
          <w:lang w:val="ru-RU"/>
        </w:rPr>
        <w:t xml:space="preserve">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w:t>
      </w:r>
      <w:r w:rsidRPr="006B730C">
        <w:rPr>
          <w:lang w:val="ru-RU"/>
        </w:rPr>
        <w:lastRenderedPageBreak/>
        <w:t xml:space="preserve">всех мероприятий РКФ / </w:t>
      </w:r>
      <w:r>
        <w:t>FCI</w:t>
      </w:r>
      <w:r w:rsidRPr="006B730C">
        <w:rPr>
          <w:lang w:val="ru-RU"/>
        </w:rPr>
        <w:t xml:space="preserve">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w:t>
      </w:r>
    </w:p>
    <w:p w:rsidR="00DA3FBE" w:rsidRPr="006B730C" w:rsidRDefault="00E1563C">
      <w:pPr>
        <w:pStyle w:val="P"/>
        <w:rPr>
          <w:lang w:val="ru-RU"/>
        </w:rPr>
      </w:pPr>
      <w:r w:rsidRPr="006B730C">
        <w:rPr>
          <w:lang w:val="ru-RU"/>
        </w:rPr>
        <w:t>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w:t>
      </w:r>
    </w:p>
    <w:p w:rsidR="00DA3FBE" w:rsidRPr="006B730C" w:rsidRDefault="00E1563C">
      <w:pPr>
        <w:pStyle w:val="P"/>
        <w:rPr>
          <w:lang w:val="ru-RU"/>
        </w:rPr>
      </w:pPr>
      <w:r w:rsidRPr="006B730C">
        <w:rPr>
          <w:lang w:val="ru-RU"/>
        </w:rPr>
        <w:t>7.11. При расположении участников возле рингов запрещается:</w:t>
      </w:r>
    </w:p>
    <w:p w:rsidR="00DA3FBE" w:rsidRPr="006B730C" w:rsidRDefault="00E1563C">
      <w:pPr>
        <w:pStyle w:val="P"/>
        <w:rPr>
          <w:lang w:val="ru-RU"/>
        </w:rPr>
      </w:pPr>
      <w:r w:rsidRPr="006B730C">
        <w:rPr>
          <w:lang w:val="ru-RU"/>
        </w:rPr>
        <w:t>• перекрывать проходы между рингами;</w:t>
      </w:r>
    </w:p>
    <w:p w:rsidR="00DA3FBE" w:rsidRPr="006B730C" w:rsidRDefault="00E1563C">
      <w:pPr>
        <w:pStyle w:val="P"/>
        <w:rPr>
          <w:lang w:val="ru-RU"/>
        </w:rPr>
      </w:pPr>
      <w:r w:rsidRPr="006B730C">
        <w:rPr>
          <w:lang w:val="ru-RU"/>
        </w:rPr>
        <w:t>• самовольно натягивать ленты или иным способом ограничивать свободный проход;</w:t>
      </w:r>
    </w:p>
    <w:p w:rsidR="00DA3FBE" w:rsidRPr="006B730C" w:rsidRDefault="00E1563C">
      <w:pPr>
        <w:pStyle w:val="P"/>
        <w:rPr>
          <w:lang w:val="ru-RU"/>
        </w:rPr>
      </w:pPr>
      <w:r w:rsidRPr="006B730C">
        <w:rPr>
          <w:lang w:val="ru-RU"/>
        </w:rPr>
        <w:t>• располагать клетки с животными у рингов других пород;</w:t>
      </w:r>
    </w:p>
    <w:p w:rsidR="00DA3FBE" w:rsidRPr="006B730C" w:rsidRDefault="00E1563C">
      <w:pPr>
        <w:pStyle w:val="P"/>
        <w:rPr>
          <w:lang w:val="ru-RU"/>
        </w:rPr>
      </w:pPr>
      <w:r w:rsidRPr="006B730C">
        <w:rPr>
          <w:lang w:val="ru-RU"/>
        </w:rPr>
        <w:t>• располагать клетки с животными при входе в главный ринг и выходе из него.</w:t>
      </w:r>
    </w:p>
    <w:p w:rsidR="00DA3FBE" w:rsidRPr="006B730C" w:rsidRDefault="00E1563C">
      <w:pPr>
        <w:pStyle w:val="P"/>
        <w:rPr>
          <w:lang w:val="ru-RU"/>
        </w:rPr>
      </w:pPr>
      <w:r w:rsidRPr="006B730C">
        <w:rPr>
          <w:lang w:val="ru-RU"/>
        </w:rPr>
        <w:t>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w:t>
      </w:r>
    </w:p>
    <w:p w:rsidR="00DA3FBE" w:rsidRPr="006B730C" w:rsidRDefault="00E1563C">
      <w:pPr>
        <w:pStyle w:val="P"/>
        <w:rPr>
          <w:lang w:val="ru-RU"/>
        </w:rPr>
      </w:pPr>
      <w:r w:rsidRPr="006B730C">
        <w:rPr>
          <w:lang w:val="ru-RU"/>
        </w:rPr>
        <w:t>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w:t>
      </w:r>
    </w:p>
    <w:p w:rsidR="00DA3FBE" w:rsidRPr="006B730C" w:rsidRDefault="00E1563C">
      <w:pPr>
        <w:pStyle w:val="P"/>
        <w:rPr>
          <w:lang w:val="ru-RU"/>
        </w:rPr>
      </w:pPr>
      <w:r w:rsidRPr="006B730C">
        <w:rPr>
          <w:lang w:val="ru-RU"/>
        </w:rPr>
        <w:t>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w:t>
      </w:r>
    </w:p>
    <w:p w:rsidR="00DA3FBE" w:rsidRPr="006B730C" w:rsidRDefault="00E1563C">
      <w:pPr>
        <w:pStyle w:val="P"/>
        <w:rPr>
          <w:lang w:val="ru-RU"/>
        </w:rPr>
      </w:pPr>
      <w:r>
        <w:t>VIII</w:t>
      </w:r>
      <w:r w:rsidRPr="006B730C">
        <w:rPr>
          <w:lang w:val="ru-RU"/>
        </w:rPr>
        <w:t>. ПРОЦЕДУРА СУДЕЙСТВА</w:t>
      </w:r>
    </w:p>
    <w:p w:rsidR="00DA3FBE" w:rsidRPr="006B730C" w:rsidRDefault="00E1563C">
      <w:pPr>
        <w:pStyle w:val="P"/>
        <w:rPr>
          <w:lang w:val="ru-RU"/>
        </w:rPr>
      </w:pPr>
      <w:r w:rsidRPr="006B730C">
        <w:rPr>
          <w:lang w:val="ru-RU"/>
        </w:rPr>
        <w:t>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DA3FBE" w:rsidRPr="006B730C" w:rsidRDefault="00E1563C">
      <w:pPr>
        <w:pStyle w:val="P"/>
        <w:rPr>
          <w:lang w:val="ru-RU"/>
        </w:rPr>
      </w:pPr>
      <w:r w:rsidRPr="006B730C">
        <w:rPr>
          <w:lang w:val="ru-RU"/>
        </w:rPr>
        <w:t xml:space="preserve">8.2. </w:t>
      </w:r>
      <w:proofErr w:type="gramStart"/>
      <w:r w:rsidRPr="006B730C">
        <w:rPr>
          <w:lang w:val="ru-RU"/>
        </w:rPr>
        <w:t>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ветераны.</w:t>
      </w:r>
      <w:proofErr w:type="gramEnd"/>
    </w:p>
    <w:p w:rsidR="00DA3FBE" w:rsidRPr="006B730C" w:rsidRDefault="00E1563C">
      <w:pPr>
        <w:pStyle w:val="P"/>
        <w:rPr>
          <w:lang w:val="ru-RU"/>
        </w:rPr>
      </w:pPr>
      <w:r w:rsidRPr="006B730C">
        <w:rPr>
          <w:lang w:val="ru-RU"/>
        </w:rPr>
        <w:t>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DA3FBE" w:rsidRPr="006B730C" w:rsidRDefault="00E1563C">
      <w:pPr>
        <w:pStyle w:val="P"/>
        <w:rPr>
          <w:lang w:val="ru-RU"/>
        </w:rPr>
      </w:pPr>
      <w:r w:rsidRPr="006B730C">
        <w:rPr>
          <w:lang w:val="ru-RU"/>
        </w:rPr>
        <w:t xml:space="preserve">8.4. После осмотра всех собак в классе проводится сравнение на </w:t>
      </w:r>
      <w:r>
        <w:t>CW</w:t>
      </w:r>
      <w:r w:rsidRPr="006B730C">
        <w:rPr>
          <w:lang w:val="ru-RU"/>
        </w:rPr>
        <w:t xml:space="preserve">, и четыре лучших собаки расставляются по местам с 1-го по 4-е (при наличии оценки не ниже «очень хорошо», в классах беби и щенков – при наличии оценки не ниже «перспективный»). Дальнейшая процедура выбора </w:t>
      </w:r>
      <w:proofErr w:type="gramStart"/>
      <w:r w:rsidRPr="006B730C">
        <w:rPr>
          <w:lang w:val="ru-RU"/>
        </w:rPr>
        <w:t>лучших</w:t>
      </w:r>
      <w:proofErr w:type="gramEnd"/>
      <w:r w:rsidRPr="006B730C">
        <w:rPr>
          <w:lang w:val="ru-RU"/>
        </w:rPr>
        <w:t xml:space="preserve"> в породе описана в п. 9.5.</w:t>
      </w:r>
    </w:p>
    <w:p w:rsidR="00DA3FBE" w:rsidRPr="006B730C" w:rsidRDefault="00E1563C">
      <w:pPr>
        <w:pStyle w:val="P"/>
        <w:rPr>
          <w:lang w:val="ru-RU"/>
        </w:rPr>
      </w:pPr>
      <w:r w:rsidRPr="006B730C">
        <w:rPr>
          <w:lang w:val="ru-RU"/>
        </w:rPr>
        <w:t xml:space="preserve">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w:t>
      </w:r>
      <w:r>
        <w:t>FCI</w:t>
      </w:r>
      <w:r w:rsidRPr="006B730C">
        <w:rPr>
          <w:lang w:val="ru-RU"/>
        </w:rPr>
        <w:t xml:space="preserve"> о выставках и / или о судьях, он может обратиться с жалобой в соответствующую комиссию РКФ. 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w:t>
      </w:r>
    </w:p>
    <w:p w:rsidR="00DA3FBE" w:rsidRPr="006B730C" w:rsidRDefault="00E1563C">
      <w:pPr>
        <w:pStyle w:val="P"/>
        <w:rPr>
          <w:lang w:val="ru-RU"/>
        </w:rPr>
      </w:pPr>
      <w:r w:rsidRPr="006B730C">
        <w:rPr>
          <w:lang w:val="ru-RU"/>
        </w:rPr>
        <w:t>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w:t>
      </w:r>
    </w:p>
    <w:p w:rsidR="00DA3FBE" w:rsidRPr="006B730C" w:rsidRDefault="00E1563C">
      <w:pPr>
        <w:pStyle w:val="P"/>
        <w:rPr>
          <w:lang w:val="ru-RU"/>
        </w:rPr>
      </w:pPr>
      <w:r w:rsidRPr="006B730C">
        <w:rPr>
          <w:lang w:val="ru-RU"/>
        </w:rPr>
        <w:t>8.8. В случае неприбытия или опоздания судьи, назначенного на породу, экспертизу собак осуществляет резервный судья.</w:t>
      </w:r>
    </w:p>
    <w:p w:rsidR="00DA3FBE" w:rsidRPr="006B730C" w:rsidRDefault="00E1563C">
      <w:pPr>
        <w:pStyle w:val="P"/>
        <w:rPr>
          <w:lang w:val="ru-RU"/>
        </w:rPr>
      </w:pPr>
      <w:r>
        <w:t>IX</w:t>
      </w:r>
      <w:r w:rsidRPr="006B730C">
        <w:rPr>
          <w:lang w:val="ru-RU"/>
        </w:rPr>
        <w:t>. ОЦЕНКИ, СЕРТИФИКАТЫ И ТИТУЛЫ</w:t>
      </w:r>
    </w:p>
    <w:p w:rsidR="00DA3FBE" w:rsidRPr="006B730C" w:rsidRDefault="00E1563C">
      <w:pPr>
        <w:pStyle w:val="P"/>
        <w:rPr>
          <w:lang w:val="ru-RU"/>
        </w:rPr>
      </w:pPr>
      <w:r w:rsidRPr="006B730C">
        <w:rPr>
          <w:lang w:val="ru-RU"/>
        </w:rPr>
        <w:t>9.1. В классах юниоров, промежуточном, открытом, рабочем, чемпионов и ветеранов, а также в классе чемпионов НКП (на монопородных выставках) присуждаются следующие оценки:</w:t>
      </w:r>
    </w:p>
    <w:p w:rsidR="00DA3FBE" w:rsidRPr="006B730C" w:rsidRDefault="00E1563C">
      <w:pPr>
        <w:pStyle w:val="P"/>
        <w:rPr>
          <w:lang w:val="ru-RU"/>
        </w:rPr>
      </w:pPr>
      <w:proofErr w:type="gramStart"/>
      <w:r w:rsidRPr="006B730C">
        <w:rPr>
          <w:lang w:val="ru-RU"/>
        </w:rPr>
        <w:lastRenderedPageBreak/>
        <w:t xml:space="preserve">– отлично / </w:t>
      </w:r>
      <w:r>
        <w:t>excellent</w:t>
      </w:r>
      <w:r w:rsidRPr="006B730C">
        <w:rPr>
          <w:lang w:val="ru-RU"/>
        </w:rPr>
        <w:t xml:space="preserve"> (красная лента),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ее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w:t>
      </w:r>
      <w:proofErr w:type="gramEnd"/>
    </w:p>
    <w:p w:rsidR="00DA3FBE" w:rsidRPr="006B730C" w:rsidRDefault="00E1563C">
      <w:pPr>
        <w:pStyle w:val="P"/>
        <w:rPr>
          <w:lang w:val="ru-RU"/>
        </w:rPr>
      </w:pPr>
      <w:r w:rsidRPr="006B730C">
        <w:rPr>
          <w:lang w:val="ru-RU"/>
        </w:rPr>
        <w:t xml:space="preserve">– очень хорошо / </w:t>
      </w:r>
      <w:r>
        <w:t>very</w:t>
      </w:r>
      <w:r w:rsidRPr="006B730C">
        <w:rPr>
          <w:lang w:val="ru-RU"/>
        </w:rPr>
        <w:t xml:space="preserve"> </w:t>
      </w:r>
      <w:r>
        <w:t>good</w:t>
      </w:r>
      <w:r w:rsidRPr="006B730C">
        <w:rPr>
          <w:lang w:val="ru-RU"/>
        </w:rPr>
        <w:t xml:space="preserve"> (синяя лента),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w:t>
      </w:r>
      <w:proofErr w:type="gramStart"/>
      <w:r w:rsidRPr="006B730C">
        <w:rPr>
          <w:lang w:val="ru-RU"/>
        </w:rPr>
        <w:t>должна</w:t>
      </w:r>
      <w:proofErr w:type="gramEnd"/>
      <w:r w:rsidRPr="006B730C">
        <w:rPr>
          <w:lang w:val="ru-RU"/>
        </w:rPr>
        <w:t xml:space="preserve"> тем не менее демонстрировать класс;</w:t>
      </w:r>
    </w:p>
    <w:p w:rsidR="00DA3FBE" w:rsidRPr="006B730C" w:rsidRDefault="00E1563C">
      <w:pPr>
        <w:pStyle w:val="P"/>
        <w:rPr>
          <w:lang w:val="ru-RU"/>
        </w:rPr>
      </w:pPr>
      <w:r w:rsidRPr="006B730C">
        <w:rPr>
          <w:lang w:val="ru-RU"/>
        </w:rPr>
        <w:t xml:space="preserve">– хорошо / </w:t>
      </w:r>
      <w:r>
        <w:t>good</w:t>
      </w:r>
      <w:r w:rsidRPr="006B730C">
        <w:rPr>
          <w:lang w:val="ru-RU"/>
        </w:rPr>
        <w:t xml:space="preserve"> (зеленая лента), должно быть присуждено собаке, обладающей основными породными признаками; достоинства должны преобладать над недостатками, так чтобы собака все еще могла считаться хорошим представителем своей породы;</w:t>
      </w:r>
    </w:p>
    <w:p w:rsidR="00DA3FBE" w:rsidRPr="006B730C" w:rsidRDefault="00E1563C">
      <w:pPr>
        <w:pStyle w:val="P"/>
        <w:rPr>
          <w:lang w:val="ru-RU"/>
        </w:rPr>
      </w:pPr>
      <w:r w:rsidRPr="006B730C">
        <w:rPr>
          <w:lang w:val="ru-RU"/>
        </w:rPr>
        <w:t xml:space="preserve">– удовлетворительно / </w:t>
      </w:r>
      <w:r>
        <w:t>satisfactory</w:t>
      </w:r>
      <w:r w:rsidRPr="006B730C">
        <w:rPr>
          <w:lang w:val="ru-RU"/>
        </w:rPr>
        <w:t xml:space="preserve"> (желтая лента), должно присуждаться собаке, которая может быть без сомнений отнесена к определенной породе, не обладая при этом ее основными достоинствами, а также собаке, чья физическая кондиция резко отличается </w:t>
      </w:r>
      <w:proofErr w:type="gramStart"/>
      <w:r w:rsidRPr="006B730C">
        <w:rPr>
          <w:lang w:val="ru-RU"/>
        </w:rPr>
        <w:t>от</w:t>
      </w:r>
      <w:proofErr w:type="gramEnd"/>
      <w:r w:rsidRPr="006B730C">
        <w:rPr>
          <w:lang w:val="ru-RU"/>
        </w:rPr>
        <w:t xml:space="preserve"> желаемой;</w:t>
      </w:r>
    </w:p>
    <w:p w:rsidR="00DA3FBE" w:rsidRPr="006B730C" w:rsidRDefault="00E1563C">
      <w:pPr>
        <w:pStyle w:val="P"/>
        <w:rPr>
          <w:lang w:val="ru-RU"/>
        </w:rPr>
      </w:pPr>
      <w:proofErr w:type="gramStart"/>
      <w:r w:rsidRPr="006B730C">
        <w:rPr>
          <w:lang w:val="ru-RU"/>
        </w:rPr>
        <w:t xml:space="preserve">– дисквалификация / </w:t>
      </w:r>
      <w:r>
        <w:t>disqualification</w:t>
      </w:r>
      <w:r w:rsidRPr="006B730C">
        <w:rPr>
          <w:lang w:val="ru-RU"/>
        </w:rPr>
        <w:t xml:space="preserve">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отчете;</w:t>
      </w:r>
      <w:proofErr w:type="gramEnd"/>
      <w:r w:rsidRPr="006B730C">
        <w:rPr>
          <w:lang w:val="ru-RU"/>
        </w:rPr>
        <w:t xml:space="preserve"> листы описания (оригинал и копия) должны быть заверены собственноручной подписью судьи и подписью владельца / хендлера дисквалифицированной собаки, подтверждающей, что он был ознакомлен с фактом и причиной дисквалификации;</w:t>
      </w:r>
    </w:p>
    <w:p w:rsidR="00DA3FBE" w:rsidRPr="006B730C" w:rsidRDefault="00E1563C">
      <w:pPr>
        <w:pStyle w:val="P"/>
        <w:rPr>
          <w:lang w:val="ru-RU"/>
        </w:rPr>
      </w:pPr>
      <w:proofErr w:type="gramStart"/>
      <w:r w:rsidRPr="006B730C">
        <w:rPr>
          <w:lang w:val="ru-RU"/>
        </w:rPr>
        <w:t xml:space="preserve">– невозможно отсудить (без оценки) / </w:t>
      </w:r>
      <w:r>
        <w:t>cannot</w:t>
      </w:r>
      <w:r w:rsidRPr="006B730C">
        <w:rPr>
          <w:lang w:val="ru-RU"/>
        </w:rPr>
        <w:t xml:space="preserve"> </w:t>
      </w:r>
      <w:r>
        <w:t>be</w:t>
      </w:r>
      <w:r w:rsidRPr="006B730C">
        <w:rPr>
          <w:lang w:val="ru-RU"/>
        </w:rPr>
        <w:t xml:space="preserve"> </w:t>
      </w:r>
      <w:r>
        <w:t>judged</w:t>
      </w:r>
      <w:r w:rsidRPr="006B730C">
        <w:rPr>
          <w:lang w:val="ru-RU"/>
        </w:rPr>
        <w:t xml:space="preserve"> (</w:t>
      </w:r>
      <w:r>
        <w:t>without</w:t>
      </w:r>
      <w:r w:rsidRPr="006B730C">
        <w:rPr>
          <w:lang w:val="ru-RU"/>
        </w:rPr>
        <w:t xml:space="preserve"> </w:t>
      </w:r>
      <w:r>
        <w:t>evaluation</w:t>
      </w:r>
      <w:r w:rsidRPr="006B730C">
        <w:rPr>
          <w:lang w:val="ru-RU"/>
        </w:rPr>
        <w:t>), дается собаке, если она беспрерывно прыгает или рвется из ринга, делая невозможной оценку движений и аллюра, либо не дает судье себя ощупать, осмотреть зубы и прикус, анатомию и строение, хвост или семенники, либо у нее видны следы операции или лечения, имевшего целью ввести судью в заблуждение, замаскировать или откорректировать недостатки экстерьера</w:t>
      </w:r>
      <w:proofErr w:type="gramEnd"/>
      <w:r w:rsidRPr="006B730C">
        <w:rPr>
          <w:lang w:val="ru-RU"/>
        </w:rPr>
        <w:t xml:space="preserve"> (</w:t>
      </w:r>
      <w:proofErr w:type="gramStart"/>
      <w:r w:rsidRPr="006B730C">
        <w:rPr>
          <w:lang w:val="ru-RU"/>
        </w:rPr>
        <w:t xml:space="preserve">например, исправлено веко, ухо, хвост); такое же решение должно быть принято и при двойном хендлинге (привлечение внимания собаки из-за ринга), который строго запрещен на всех выставках в системе </w:t>
      </w:r>
      <w:r>
        <w:t>FCI</w:t>
      </w:r>
      <w:r w:rsidRPr="006B730C">
        <w:rPr>
          <w:lang w:val="ru-RU"/>
        </w:rPr>
        <w:t>; причина оставления без оценки должна быть отражена в описании и в отчете.</w:t>
      </w:r>
      <w:proofErr w:type="gramEnd"/>
    </w:p>
    <w:p w:rsidR="00DA3FBE" w:rsidRPr="006B730C" w:rsidRDefault="00E1563C">
      <w:pPr>
        <w:pStyle w:val="P"/>
        <w:rPr>
          <w:lang w:val="ru-RU"/>
        </w:rPr>
      </w:pPr>
      <w:r w:rsidRPr="006B730C">
        <w:rPr>
          <w:lang w:val="ru-RU"/>
        </w:rPr>
        <w:t>9.2. В классах беби и щенков присуждаются следующие оценки:</w:t>
      </w:r>
    </w:p>
    <w:p w:rsidR="00DA3FBE" w:rsidRPr="006B730C" w:rsidRDefault="00E1563C">
      <w:pPr>
        <w:pStyle w:val="P"/>
        <w:rPr>
          <w:lang w:val="ru-RU"/>
        </w:rPr>
      </w:pPr>
      <w:r w:rsidRPr="006B730C">
        <w:rPr>
          <w:lang w:val="ru-RU"/>
        </w:rPr>
        <w:t xml:space="preserve">– очень </w:t>
      </w:r>
      <w:proofErr w:type="gramStart"/>
      <w:r w:rsidRPr="006B730C">
        <w:rPr>
          <w:lang w:val="ru-RU"/>
        </w:rPr>
        <w:t>перспективный</w:t>
      </w:r>
      <w:proofErr w:type="gramEnd"/>
      <w:r w:rsidRPr="006B730C">
        <w:rPr>
          <w:lang w:val="ru-RU"/>
        </w:rPr>
        <w:t xml:space="preserve"> / </w:t>
      </w:r>
      <w:r>
        <w:t>very</w:t>
      </w:r>
      <w:r w:rsidRPr="006B730C">
        <w:rPr>
          <w:lang w:val="ru-RU"/>
        </w:rPr>
        <w:t xml:space="preserve"> </w:t>
      </w:r>
      <w:r>
        <w:t>promising</w:t>
      </w:r>
      <w:r w:rsidRPr="006B730C">
        <w:rPr>
          <w:lang w:val="ru-RU"/>
        </w:rPr>
        <w:t xml:space="preserve"> (красная лента);</w:t>
      </w:r>
    </w:p>
    <w:p w:rsidR="00DA3FBE" w:rsidRPr="006B730C" w:rsidRDefault="00E1563C">
      <w:pPr>
        <w:pStyle w:val="P"/>
        <w:rPr>
          <w:lang w:val="ru-RU"/>
        </w:rPr>
      </w:pPr>
      <w:r w:rsidRPr="006B730C">
        <w:rPr>
          <w:lang w:val="ru-RU"/>
        </w:rPr>
        <w:t xml:space="preserve">– </w:t>
      </w:r>
      <w:proofErr w:type="gramStart"/>
      <w:r w:rsidRPr="006B730C">
        <w:rPr>
          <w:lang w:val="ru-RU"/>
        </w:rPr>
        <w:t>перспективный</w:t>
      </w:r>
      <w:proofErr w:type="gramEnd"/>
      <w:r w:rsidRPr="006B730C">
        <w:rPr>
          <w:lang w:val="ru-RU"/>
        </w:rPr>
        <w:t xml:space="preserve"> / </w:t>
      </w:r>
      <w:r>
        <w:t>promising</w:t>
      </w:r>
      <w:r w:rsidRPr="006B730C">
        <w:rPr>
          <w:lang w:val="ru-RU"/>
        </w:rPr>
        <w:t xml:space="preserve"> (синяя лента);</w:t>
      </w:r>
    </w:p>
    <w:p w:rsidR="00DA3FBE" w:rsidRPr="006B730C" w:rsidRDefault="00E1563C">
      <w:pPr>
        <w:pStyle w:val="P"/>
        <w:rPr>
          <w:lang w:val="ru-RU"/>
        </w:rPr>
      </w:pPr>
      <w:r w:rsidRPr="006B730C">
        <w:rPr>
          <w:lang w:val="ru-RU"/>
        </w:rPr>
        <w:t xml:space="preserve">– </w:t>
      </w:r>
      <w:proofErr w:type="gramStart"/>
      <w:r w:rsidRPr="006B730C">
        <w:rPr>
          <w:lang w:val="ru-RU"/>
        </w:rPr>
        <w:t>неперспективный</w:t>
      </w:r>
      <w:proofErr w:type="gramEnd"/>
      <w:r w:rsidRPr="006B730C">
        <w:rPr>
          <w:lang w:val="ru-RU"/>
        </w:rPr>
        <w:t xml:space="preserve"> / </w:t>
      </w:r>
      <w:r>
        <w:t>not</w:t>
      </w:r>
      <w:r w:rsidRPr="006B730C">
        <w:rPr>
          <w:lang w:val="ru-RU"/>
        </w:rPr>
        <w:t xml:space="preserve"> </w:t>
      </w:r>
      <w:r>
        <w:t>promising</w:t>
      </w:r>
      <w:r w:rsidRPr="006B730C">
        <w:rPr>
          <w:lang w:val="ru-RU"/>
        </w:rPr>
        <w:t xml:space="preserve"> (белая лента).</w:t>
      </w:r>
    </w:p>
    <w:p w:rsidR="00DA3FBE" w:rsidRPr="006B730C" w:rsidRDefault="00E1563C">
      <w:pPr>
        <w:pStyle w:val="P"/>
        <w:rPr>
          <w:lang w:val="ru-RU"/>
        </w:rPr>
      </w:pPr>
      <w:r w:rsidRPr="006B730C">
        <w:rPr>
          <w:lang w:val="ru-RU"/>
        </w:rPr>
        <w:t>9.3. Четыре лучших собаки в каждом классе должны быть расставлены по местам с 1-го по 4-е при условии, если они имеют оценки не ниже «очень хорошо» (в классах беби и щенков – не ниже «перспективный»).</w:t>
      </w:r>
    </w:p>
    <w:p w:rsidR="00DA3FBE" w:rsidRPr="006B730C" w:rsidRDefault="00E1563C">
      <w:pPr>
        <w:pStyle w:val="P"/>
        <w:rPr>
          <w:lang w:val="ru-RU"/>
        </w:rPr>
      </w:pPr>
      <w:r w:rsidRPr="006B730C">
        <w:rPr>
          <w:lang w:val="ru-RU"/>
        </w:rPr>
        <w:t>9.4. В ринге по усмотрению судьи могут выдаваться сертификаты и присуждаться титулы:</w:t>
      </w:r>
    </w:p>
    <w:p w:rsidR="00DA3FBE" w:rsidRPr="006B730C" w:rsidRDefault="00E1563C">
      <w:pPr>
        <w:pStyle w:val="P"/>
        <w:rPr>
          <w:lang w:val="ru-RU"/>
        </w:rPr>
      </w:pPr>
      <w:r>
        <w:t>CW</w:t>
      </w:r>
      <w:r w:rsidRPr="006B730C">
        <w:rPr>
          <w:lang w:val="ru-RU"/>
        </w:rPr>
        <w:t xml:space="preserve"> – победитель класса. Присваивается на выставке любого ранга первой собаке в классе, получившей высшую оценку.</w:t>
      </w:r>
    </w:p>
    <w:p w:rsidR="00DA3FBE" w:rsidRPr="006B730C" w:rsidRDefault="00E1563C">
      <w:pPr>
        <w:pStyle w:val="P"/>
        <w:rPr>
          <w:lang w:val="ru-RU"/>
        </w:rPr>
      </w:pPr>
      <w:proofErr w:type="gramStart"/>
      <w:r>
        <w:t>JCAC</w:t>
      </w:r>
      <w:r w:rsidRPr="006B730C">
        <w:rPr>
          <w:lang w:val="ru-RU"/>
        </w:rPr>
        <w:t xml:space="preserve"> – кандидат в юные чемпионы России по красоте.</w:t>
      </w:r>
      <w:proofErr w:type="gramEnd"/>
      <w:r w:rsidRPr="006B730C">
        <w:rPr>
          <w:lang w:val="ru-RU"/>
        </w:rPr>
        <w:t xml:space="preserve"> Присваивается на выставках ранга </w:t>
      </w:r>
      <w:r>
        <w:t>CACIB</w:t>
      </w:r>
      <w:r w:rsidRPr="006B730C">
        <w:rPr>
          <w:lang w:val="ru-RU"/>
        </w:rPr>
        <w:t xml:space="preserve"> и </w:t>
      </w:r>
      <w:r>
        <w:t>CAC</w:t>
      </w:r>
      <w:r w:rsidRPr="006B730C">
        <w:rPr>
          <w:lang w:val="ru-RU"/>
        </w:rPr>
        <w:t xml:space="preserve"> кобелю и суке, </w:t>
      </w:r>
      <w:proofErr w:type="gramStart"/>
      <w:r w:rsidRPr="006B730C">
        <w:rPr>
          <w:lang w:val="ru-RU"/>
        </w:rPr>
        <w:t>получившим</w:t>
      </w:r>
      <w:proofErr w:type="gramEnd"/>
      <w:r w:rsidRPr="006B730C">
        <w:rPr>
          <w:lang w:val="ru-RU"/>
        </w:rPr>
        <w:t xml:space="preserve"> </w:t>
      </w:r>
      <w:r>
        <w:t>CW</w:t>
      </w:r>
      <w:r w:rsidRPr="006B730C">
        <w:rPr>
          <w:lang w:val="ru-RU"/>
        </w:rPr>
        <w:t xml:space="preserve"> в классе юниоров.</w:t>
      </w:r>
    </w:p>
    <w:p w:rsidR="00DA3FBE" w:rsidRPr="006B730C" w:rsidRDefault="00E1563C">
      <w:pPr>
        <w:pStyle w:val="P"/>
        <w:rPr>
          <w:lang w:val="ru-RU"/>
        </w:rPr>
      </w:pPr>
      <w:r>
        <w:t>R</w:t>
      </w:r>
      <w:r w:rsidRPr="006B730C">
        <w:rPr>
          <w:lang w:val="ru-RU"/>
        </w:rPr>
        <w:t>.</w:t>
      </w:r>
      <w:r>
        <w:t>JCAC</w:t>
      </w:r>
      <w:r w:rsidRPr="006B730C">
        <w:rPr>
          <w:lang w:val="ru-RU"/>
        </w:rPr>
        <w:t xml:space="preserve"> – резервный кандидат в юные чемпионы России по красоте. Может быть </w:t>
      </w:r>
      <w:proofErr w:type="gramStart"/>
      <w:r w:rsidRPr="006B730C">
        <w:rPr>
          <w:lang w:val="ru-RU"/>
        </w:rPr>
        <w:t>присвоен</w:t>
      </w:r>
      <w:proofErr w:type="gramEnd"/>
      <w:r w:rsidRPr="006B730C">
        <w:rPr>
          <w:lang w:val="ru-RU"/>
        </w:rPr>
        <w:t xml:space="preserve"> на выставках ранга </w:t>
      </w:r>
      <w:r>
        <w:t>CACIB</w:t>
      </w:r>
      <w:r w:rsidRPr="006B730C">
        <w:rPr>
          <w:lang w:val="ru-RU"/>
        </w:rPr>
        <w:t xml:space="preserve"> и </w:t>
      </w:r>
      <w:r>
        <w:t>CAC</w:t>
      </w:r>
      <w:r w:rsidRPr="006B730C">
        <w:rPr>
          <w:lang w:val="ru-RU"/>
        </w:rPr>
        <w:t xml:space="preserve"> собаке, получившей оценку «отлично 2» в классе юниоров (при условии, что первой собаке присужден </w:t>
      </w:r>
      <w:r>
        <w:t>JCAC</w:t>
      </w:r>
      <w:r w:rsidRPr="006B730C">
        <w:rPr>
          <w:lang w:val="ru-RU"/>
        </w:rPr>
        <w:t xml:space="preserve">). Если </w:t>
      </w:r>
      <w:r>
        <w:t>CAC</w:t>
      </w:r>
      <w:r w:rsidRPr="006B730C">
        <w:rPr>
          <w:lang w:val="ru-RU"/>
        </w:rPr>
        <w:t xml:space="preserve"> присвоен собаке, имеющий титул юного чемпиона России, </w:t>
      </w:r>
      <w:r>
        <w:t>R</w:t>
      </w:r>
      <w:r w:rsidRPr="006B730C">
        <w:rPr>
          <w:lang w:val="ru-RU"/>
        </w:rPr>
        <w:t>.</w:t>
      </w:r>
      <w:r>
        <w:t>JCAC</w:t>
      </w:r>
      <w:r w:rsidRPr="006B730C">
        <w:rPr>
          <w:lang w:val="ru-RU"/>
        </w:rPr>
        <w:t xml:space="preserve"> засчитывается как </w:t>
      </w:r>
      <w:r>
        <w:t>JCAC</w:t>
      </w:r>
      <w:r w:rsidRPr="006B730C">
        <w:rPr>
          <w:lang w:val="ru-RU"/>
        </w:rPr>
        <w:t xml:space="preserve">. Кроме того, при оформлении титула юного чемпиона России 2 х </w:t>
      </w:r>
      <w:r>
        <w:t>R</w:t>
      </w:r>
      <w:r w:rsidRPr="006B730C">
        <w:rPr>
          <w:lang w:val="ru-RU"/>
        </w:rPr>
        <w:t>.</w:t>
      </w:r>
      <w:r>
        <w:t>JCAC</w:t>
      </w:r>
      <w:r w:rsidRPr="006B730C">
        <w:rPr>
          <w:lang w:val="ru-RU"/>
        </w:rPr>
        <w:t xml:space="preserve"> могут быть </w:t>
      </w:r>
      <w:proofErr w:type="gramStart"/>
      <w:r w:rsidRPr="006B730C">
        <w:rPr>
          <w:lang w:val="ru-RU"/>
        </w:rPr>
        <w:t>засчитаны</w:t>
      </w:r>
      <w:proofErr w:type="gramEnd"/>
      <w:r w:rsidRPr="006B730C">
        <w:rPr>
          <w:lang w:val="ru-RU"/>
        </w:rPr>
        <w:t xml:space="preserve"> как 1 х </w:t>
      </w:r>
      <w:r>
        <w:t>JCAC</w:t>
      </w:r>
      <w:r w:rsidRPr="006B730C">
        <w:rPr>
          <w:lang w:val="ru-RU"/>
        </w:rPr>
        <w:t xml:space="preserve"> (однократно).</w:t>
      </w:r>
    </w:p>
    <w:p w:rsidR="00DA3FBE" w:rsidRPr="006B730C" w:rsidRDefault="00E1563C">
      <w:pPr>
        <w:pStyle w:val="P"/>
        <w:rPr>
          <w:lang w:val="ru-RU"/>
        </w:rPr>
      </w:pPr>
      <w:r w:rsidRPr="006B730C">
        <w:rPr>
          <w:lang w:val="ru-RU"/>
        </w:rPr>
        <w:t xml:space="preserve">САС – кандидат в чемпионы России по красоте. На выставках ранга </w:t>
      </w:r>
      <w:r>
        <w:t>CACIB</w:t>
      </w:r>
      <w:r w:rsidRPr="006B730C">
        <w:rPr>
          <w:lang w:val="ru-RU"/>
        </w:rPr>
        <w:t xml:space="preserve"> присваивается всем собакам, получившим </w:t>
      </w:r>
      <w:r>
        <w:t>CW</w:t>
      </w:r>
      <w:r w:rsidRPr="006B730C">
        <w:rPr>
          <w:lang w:val="ru-RU"/>
        </w:rPr>
        <w:t xml:space="preserve"> в классах промежуточном, открытом, рабочем, чемпионов; на выставках ранга </w:t>
      </w:r>
      <w:r>
        <w:t>CAC</w:t>
      </w:r>
      <w:r w:rsidRPr="006B730C">
        <w:rPr>
          <w:lang w:val="ru-RU"/>
        </w:rPr>
        <w:t xml:space="preserve"> присваивается кобелю и суке, занявшим первое место в сравнении </w:t>
      </w:r>
      <w:r>
        <w:t>CW</w:t>
      </w:r>
      <w:r w:rsidRPr="006B730C">
        <w:rPr>
          <w:lang w:val="ru-RU"/>
        </w:rPr>
        <w:t xml:space="preserve"> классов промежуточного, открытого, рабочего, чемпионов.</w:t>
      </w:r>
    </w:p>
    <w:p w:rsidR="00DA3FBE" w:rsidRPr="006B730C" w:rsidRDefault="00E1563C">
      <w:pPr>
        <w:pStyle w:val="P"/>
        <w:rPr>
          <w:lang w:val="ru-RU"/>
        </w:rPr>
      </w:pPr>
      <w:r>
        <w:lastRenderedPageBreak/>
        <w:t>R</w:t>
      </w:r>
      <w:r w:rsidRPr="006B730C">
        <w:rPr>
          <w:lang w:val="ru-RU"/>
        </w:rPr>
        <w:t>.</w:t>
      </w:r>
      <w:r>
        <w:t>CAC</w:t>
      </w:r>
      <w:r w:rsidRPr="006B730C">
        <w:rPr>
          <w:lang w:val="ru-RU"/>
        </w:rPr>
        <w:t xml:space="preserve"> – резервный кандидат в чемпионы России по красоте. </w:t>
      </w:r>
      <w:proofErr w:type="gramStart"/>
      <w:r w:rsidRPr="006B730C">
        <w:rPr>
          <w:lang w:val="ru-RU"/>
        </w:rPr>
        <w:t xml:space="preserve">На выставках ранга </w:t>
      </w:r>
      <w:r>
        <w:t>CACIB</w:t>
      </w:r>
      <w:r w:rsidRPr="006B730C">
        <w:rPr>
          <w:lang w:val="ru-RU"/>
        </w:rPr>
        <w:t xml:space="preserve"> может быть присвоен собакам, получившим оценку «отлично 2» в классах промежуточном, открытом, рабочем, чемпионов (при условии, что первой собаке присужден </w:t>
      </w:r>
      <w:r>
        <w:t>CAC</w:t>
      </w:r>
      <w:r w:rsidRPr="006B730C">
        <w:rPr>
          <w:lang w:val="ru-RU"/>
        </w:rPr>
        <w:t xml:space="preserve">); на выставках ранга </w:t>
      </w:r>
      <w:r>
        <w:t>CAC</w:t>
      </w:r>
      <w:r w:rsidRPr="006B730C">
        <w:rPr>
          <w:lang w:val="ru-RU"/>
        </w:rPr>
        <w:t xml:space="preserve"> присваивается в сравнении </w:t>
      </w:r>
      <w:r>
        <w:t>CW</w:t>
      </w:r>
      <w:r w:rsidRPr="006B730C">
        <w:rPr>
          <w:lang w:val="ru-RU"/>
        </w:rPr>
        <w:t xml:space="preserve"> классов промежуточного, открытого, рабочего, чемпионов, оставшихся после выбора обладателя </w:t>
      </w:r>
      <w:r>
        <w:t>CAC</w:t>
      </w:r>
      <w:r w:rsidRPr="006B730C">
        <w:rPr>
          <w:lang w:val="ru-RU"/>
        </w:rPr>
        <w:t xml:space="preserve">, и второй собаки из класса, </w:t>
      </w:r>
      <w:r>
        <w:t>CW</w:t>
      </w:r>
      <w:r w:rsidRPr="006B730C">
        <w:rPr>
          <w:lang w:val="ru-RU"/>
        </w:rPr>
        <w:t xml:space="preserve"> которого получил </w:t>
      </w:r>
      <w:r>
        <w:t>CAC</w:t>
      </w:r>
      <w:r w:rsidRPr="006B730C">
        <w:rPr>
          <w:lang w:val="ru-RU"/>
        </w:rPr>
        <w:t>.</w:t>
      </w:r>
      <w:proofErr w:type="gramEnd"/>
      <w:r w:rsidRPr="006B730C">
        <w:rPr>
          <w:lang w:val="ru-RU"/>
        </w:rPr>
        <w:t xml:space="preserve"> Если </w:t>
      </w:r>
      <w:r>
        <w:t>CAC</w:t>
      </w:r>
      <w:r w:rsidRPr="006B730C">
        <w:rPr>
          <w:lang w:val="ru-RU"/>
        </w:rPr>
        <w:t xml:space="preserve"> присвоен собаке, имеющий титул чемпиона России, </w:t>
      </w:r>
      <w:r>
        <w:t>R</w:t>
      </w:r>
      <w:r w:rsidRPr="006B730C">
        <w:rPr>
          <w:lang w:val="ru-RU"/>
        </w:rPr>
        <w:t>.</w:t>
      </w:r>
      <w:r>
        <w:t>CAC</w:t>
      </w:r>
      <w:r w:rsidRPr="006B730C">
        <w:rPr>
          <w:lang w:val="ru-RU"/>
        </w:rPr>
        <w:t xml:space="preserve"> засчитывается как </w:t>
      </w:r>
      <w:r>
        <w:t>CAC</w:t>
      </w:r>
      <w:r w:rsidRPr="006B730C">
        <w:rPr>
          <w:lang w:val="ru-RU"/>
        </w:rPr>
        <w:t xml:space="preserve">. Кроме того, при оформлении титула чемпиона России 2 х </w:t>
      </w:r>
      <w:r>
        <w:t>R</w:t>
      </w:r>
      <w:r w:rsidRPr="006B730C">
        <w:rPr>
          <w:lang w:val="ru-RU"/>
        </w:rPr>
        <w:t>.</w:t>
      </w:r>
      <w:r>
        <w:t>CAC</w:t>
      </w:r>
      <w:r w:rsidRPr="006B730C">
        <w:rPr>
          <w:lang w:val="ru-RU"/>
        </w:rPr>
        <w:t xml:space="preserve"> могут быть </w:t>
      </w:r>
      <w:proofErr w:type="gramStart"/>
      <w:r w:rsidRPr="006B730C">
        <w:rPr>
          <w:lang w:val="ru-RU"/>
        </w:rPr>
        <w:t>засчитаны</w:t>
      </w:r>
      <w:proofErr w:type="gramEnd"/>
      <w:r w:rsidRPr="006B730C">
        <w:rPr>
          <w:lang w:val="ru-RU"/>
        </w:rPr>
        <w:t xml:space="preserve"> как 1 х </w:t>
      </w:r>
      <w:r>
        <w:t>CAC</w:t>
      </w:r>
      <w:r w:rsidRPr="006B730C">
        <w:rPr>
          <w:lang w:val="ru-RU"/>
        </w:rPr>
        <w:t xml:space="preserve"> (однократно).</w:t>
      </w:r>
    </w:p>
    <w:p w:rsidR="00DA3FBE" w:rsidRPr="006B730C" w:rsidRDefault="00E1563C">
      <w:pPr>
        <w:pStyle w:val="P"/>
        <w:rPr>
          <w:lang w:val="ru-RU"/>
        </w:rPr>
      </w:pPr>
      <w:proofErr w:type="gramStart"/>
      <w:r>
        <w:t>CACIB</w:t>
      </w:r>
      <w:r w:rsidRPr="006B730C">
        <w:rPr>
          <w:lang w:val="ru-RU"/>
        </w:rPr>
        <w:t xml:space="preserve"> – кандидат в интернациональные чемпионы по красоте.</w:t>
      </w:r>
      <w:proofErr w:type="gramEnd"/>
      <w:r w:rsidRPr="006B730C">
        <w:rPr>
          <w:lang w:val="ru-RU"/>
        </w:rPr>
        <w:t xml:space="preserve"> Присваивается только на выставках ранга </w:t>
      </w:r>
      <w:r>
        <w:t>CACIB</w:t>
      </w:r>
      <w:r w:rsidRPr="006B730C">
        <w:rPr>
          <w:lang w:val="ru-RU"/>
        </w:rPr>
        <w:t xml:space="preserve"> кобелю и суке, </w:t>
      </w:r>
      <w:proofErr w:type="gramStart"/>
      <w:r w:rsidRPr="006B730C">
        <w:rPr>
          <w:lang w:val="ru-RU"/>
        </w:rPr>
        <w:t>занявшим</w:t>
      </w:r>
      <w:proofErr w:type="gramEnd"/>
      <w:r w:rsidRPr="006B730C">
        <w:rPr>
          <w:lang w:val="ru-RU"/>
        </w:rPr>
        <w:t xml:space="preserve"> первое место в сравнении </w:t>
      </w:r>
      <w:r>
        <w:t>CW</w:t>
      </w:r>
      <w:r w:rsidRPr="006B730C">
        <w:rPr>
          <w:lang w:val="ru-RU"/>
        </w:rPr>
        <w:t xml:space="preserve"> классов промежуточного, открытого, рабочего, чемпионов.</w:t>
      </w:r>
    </w:p>
    <w:p w:rsidR="00DA3FBE" w:rsidRPr="006B730C" w:rsidRDefault="00E1563C">
      <w:pPr>
        <w:pStyle w:val="P"/>
        <w:rPr>
          <w:lang w:val="ru-RU"/>
        </w:rPr>
      </w:pPr>
      <w:r>
        <w:t>R</w:t>
      </w:r>
      <w:r w:rsidRPr="006B730C">
        <w:rPr>
          <w:lang w:val="ru-RU"/>
        </w:rPr>
        <w:t>.</w:t>
      </w:r>
      <w:r>
        <w:t>CACIB</w:t>
      </w:r>
      <w:r w:rsidRPr="006B730C">
        <w:rPr>
          <w:lang w:val="ru-RU"/>
        </w:rPr>
        <w:t xml:space="preserve"> – резервный кандидат в интернациональные чемпионы по красоте. Присваивается только на выставках ранга </w:t>
      </w:r>
      <w:r>
        <w:t>CACIB</w:t>
      </w:r>
      <w:r w:rsidRPr="006B730C">
        <w:rPr>
          <w:lang w:val="ru-RU"/>
        </w:rPr>
        <w:t xml:space="preserve"> в сравнении </w:t>
      </w:r>
      <w:r>
        <w:t>CW</w:t>
      </w:r>
      <w:r w:rsidRPr="006B730C">
        <w:rPr>
          <w:lang w:val="ru-RU"/>
        </w:rPr>
        <w:t xml:space="preserve">, оставшихся после выбора обладателя </w:t>
      </w:r>
      <w:r>
        <w:t>CACIB</w:t>
      </w:r>
      <w:r w:rsidRPr="006B730C">
        <w:rPr>
          <w:lang w:val="ru-RU"/>
        </w:rPr>
        <w:t xml:space="preserve">, и собаки, получившей «отлично 2» в классе, победителю которого был присужден </w:t>
      </w:r>
      <w:r>
        <w:t>CACIB</w:t>
      </w:r>
      <w:r w:rsidRPr="006B730C">
        <w:rPr>
          <w:lang w:val="ru-RU"/>
        </w:rPr>
        <w:t>.</w:t>
      </w:r>
    </w:p>
    <w:p w:rsidR="00DA3FBE" w:rsidRPr="006B730C" w:rsidRDefault="00E1563C">
      <w:pPr>
        <w:pStyle w:val="P"/>
        <w:rPr>
          <w:lang w:val="ru-RU"/>
        </w:rPr>
      </w:pPr>
      <w:proofErr w:type="gramStart"/>
      <w:r>
        <w:t>VCAC</w:t>
      </w:r>
      <w:r w:rsidRPr="006B730C">
        <w:rPr>
          <w:lang w:val="ru-RU"/>
        </w:rPr>
        <w:t xml:space="preserve"> – кандидат в ветераны-чемпионы России по красоте.</w:t>
      </w:r>
      <w:proofErr w:type="gramEnd"/>
      <w:r w:rsidRPr="006B730C">
        <w:rPr>
          <w:lang w:val="ru-RU"/>
        </w:rPr>
        <w:t xml:space="preserve"> Присваивается на выставках ранга </w:t>
      </w:r>
      <w:r>
        <w:t>CACIB</w:t>
      </w:r>
      <w:r w:rsidRPr="006B730C">
        <w:rPr>
          <w:lang w:val="ru-RU"/>
        </w:rPr>
        <w:t xml:space="preserve"> и </w:t>
      </w:r>
      <w:r>
        <w:t>CAC</w:t>
      </w:r>
      <w:r w:rsidRPr="006B730C">
        <w:rPr>
          <w:lang w:val="ru-RU"/>
        </w:rPr>
        <w:t xml:space="preserve"> кобелю и суке, </w:t>
      </w:r>
      <w:proofErr w:type="gramStart"/>
      <w:r w:rsidRPr="006B730C">
        <w:rPr>
          <w:lang w:val="ru-RU"/>
        </w:rPr>
        <w:t>получившим</w:t>
      </w:r>
      <w:proofErr w:type="gramEnd"/>
      <w:r w:rsidRPr="006B730C">
        <w:rPr>
          <w:lang w:val="ru-RU"/>
        </w:rPr>
        <w:t xml:space="preserve"> </w:t>
      </w:r>
      <w:r>
        <w:t>CW</w:t>
      </w:r>
      <w:r w:rsidRPr="006B730C">
        <w:rPr>
          <w:lang w:val="ru-RU"/>
        </w:rPr>
        <w:t xml:space="preserve"> в классе ветеранов.</w:t>
      </w:r>
    </w:p>
    <w:p w:rsidR="00DA3FBE" w:rsidRPr="006B730C" w:rsidRDefault="00E1563C">
      <w:pPr>
        <w:pStyle w:val="P"/>
        <w:rPr>
          <w:lang w:val="ru-RU"/>
        </w:rPr>
      </w:pPr>
      <w:r>
        <w:t>R</w:t>
      </w:r>
      <w:r w:rsidRPr="006B730C">
        <w:rPr>
          <w:lang w:val="ru-RU"/>
        </w:rPr>
        <w:t>.</w:t>
      </w:r>
      <w:r>
        <w:t>VCAC</w:t>
      </w:r>
      <w:r w:rsidRPr="006B730C">
        <w:rPr>
          <w:lang w:val="ru-RU"/>
        </w:rPr>
        <w:t xml:space="preserve"> – резервный кандидат в ветераны-чемпионы России по красоте. Может быть </w:t>
      </w:r>
      <w:proofErr w:type="gramStart"/>
      <w:r w:rsidRPr="006B730C">
        <w:rPr>
          <w:lang w:val="ru-RU"/>
        </w:rPr>
        <w:t>присвоен</w:t>
      </w:r>
      <w:proofErr w:type="gramEnd"/>
      <w:r w:rsidRPr="006B730C">
        <w:rPr>
          <w:lang w:val="ru-RU"/>
        </w:rPr>
        <w:t xml:space="preserve"> на выставках ранга </w:t>
      </w:r>
      <w:r>
        <w:t>CACIB</w:t>
      </w:r>
      <w:r w:rsidRPr="006B730C">
        <w:rPr>
          <w:lang w:val="ru-RU"/>
        </w:rPr>
        <w:t xml:space="preserve"> и </w:t>
      </w:r>
      <w:r>
        <w:t>CAC</w:t>
      </w:r>
      <w:r w:rsidRPr="006B730C">
        <w:rPr>
          <w:lang w:val="ru-RU"/>
        </w:rPr>
        <w:t xml:space="preserve"> собаке, получившей оценку «отлично 2» в классе ветеранов (при условии, что первой собаке присужден </w:t>
      </w:r>
      <w:r>
        <w:t>VCAC</w:t>
      </w:r>
      <w:r w:rsidRPr="006B730C">
        <w:rPr>
          <w:lang w:val="ru-RU"/>
        </w:rPr>
        <w:t xml:space="preserve">). Если </w:t>
      </w:r>
      <w:r>
        <w:t>VCAC</w:t>
      </w:r>
      <w:r w:rsidRPr="006B730C">
        <w:rPr>
          <w:lang w:val="ru-RU"/>
        </w:rPr>
        <w:t xml:space="preserve"> присвоен собаке, имеющий титул ветерана чемпиона России, </w:t>
      </w:r>
      <w:r>
        <w:t>R</w:t>
      </w:r>
      <w:r w:rsidRPr="006B730C">
        <w:rPr>
          <w:lang w:val="ru-RU"/>
        </w:rPr>
        <w:t>.</w:t>
      </w:r>
      <w:r>
        <w:t>VCAC</w:t>
      </w:r>
      <w:r w:rsidRPr="006B730C">
        <w:rPr>
          <w:lang w:val="ru-RU"/>
        </w:rPr>
        <w:t xml:space="preserve"> засчитывается как </w:t>
      </w:r>
      <w:r>
        <w:t>VCAC</w:t>
      </w:r>
      <w:r w:rsidRPr="006B730C">
        <w:rPr>
          <w:lang w:val="ru-RU"/>
        </w:rPr>
        <w:t xml:space="preserve">. Кроме того, при оформлении титула ветерана чемпиона России 2 х </w:t>
      </w:r>
      <w:r>
        <w:t>R</w:t>
      </w:r>
      <w:r w:rsidRPr="006B730C">
        <w:rPr>
          <w:lang w:val="ru-RU"/>
        </w:rPr>
        <w:t>.</w:t>
      </w:r>
      <w:r>
        <w:t>VCAC</w:t>
      </w:r>
      <w:r w:rsidRPr="006B730C">
        <w:rPr>
          <w:lang w:val="ru-RU"/>
        </w:rPr>
        <w:t xml:space="preserve"> могут быть </w:t>
      </w:r>
      <w:proofErr w:type="gramStart"/>
      <w:r w:rsidRPr="006B730C">
        <w:rPr>
          <w:lang w:val="ru-RU"/>
        </w:rPr>
        <w:t>засчитаны</w:t>
      </w:r>
      <w:proofErr w:type="gramEnd"/>
      <w:r w:rsidRPr="006B730C">
        <w:rPr>
          <w:lang w:val="ru-RU"/>
        </w:rPr>
        <w:t xml:space="preserve"> как 1 х </w:t>
      </w:r>
      <w:r>
        <w:t>VCAC</w:t>
      </w:r>
      <w:r w:rsidRPr="006B730C">
        <w:rPr>
          <w:lang w:val="ru-RU"/>
        </w:rPr>
        <w:t xml:space="preserve"> (однократно)</w:t>
      </w:r>
    </w:p>
    <w:p w:rsidR="00DA3FBE" w:rsidRPr="006B730C" w:rsidRDefault="00E1563C">
      <w:pPr>
        <w:pStyle w:val="P"/>
        <w:rPr>
          <w:lang w:val="ru-RU"/>
        </w:rPr>
      </w:pPr>
      <w:r w:rsidRPr="006B730C">
        <w:rPr>
          <w:lang w:val="ru-RU"/>
        </w:rPr>
        <w:t xml:space="preserve">ЮЧРКФ – юный чемпион РКФ. Присваивается на выставках ранга </w:t>
      </w:r>
      <w:r>
        <w:t>CACIB</w:t>
      </w:r>
      <w:r w:rsidRPr="006B730C">
        <w:rPr>
          <w:lang w:val="ru-RU"/>
        </w:rPr>
        <w:t xml:space="preserve"> и на выставках ранга </w:t>
      </w:r>
      <w:r>
        <w:t>CAC</w:t>
      </w:r>
      <w:r w:rsidRPr="006B730C">
        <w:rPr>
          <w:lang w:val="ru-RU"/>
        </w:rPr>
        <w:t xml:space="preserve"> / «Чемпион РКФ» кобелю и суке, </w:t>
      </w:r>
      <w:proofErr w:type="gramStart"/>
      <w:r w:rsidRPr="006B730C">
        <w:rPr>
          <w:lang w:val="ru-RU"/>
        </w:rPr>
        <w:t>получившим</w:t>
      </w:r>
      <w:proofErr w:type="gramEnd"/>
      <w:r w:rsidRPr="006B730C">
        <w:rPr>
          <w:lang w:val="ru-RU"/>
        </w:rPr>
        <w:t xml:space="preserve"> </w:t>
      </w:r>
      <w:r>
        <w:t>JCAC</w:t>
      </w:r>
      <w:r w:rsidRPr="006B730C">
        <w:rPr>
          <w:lang w:val="ru-RU"/>
        </w:rPr>
        <w:t>.</w:t>
      </w:r>
    </w:p>
    <w:p w:rsidR="00DA3FBE" w:rsidRPr="006B730C" w:rsidRDefault="00E1563C">
      <w:pPr>
        <w:pStyle w:val="P"/>
        <w:rPr>
          <w:lang w:val="ru-RU"/>
        </w:rPr>
      </w:pPr>
      <w:r w:rsidRPr="006B730C">
        <w:rPr>
          <w:lang w:val="ru-RU"/>
        </w:rPr>
        <w:t xml:space="preserve">ЧРКФ – чемпион РКФ. На выставках ранга </w:t>
      </w:r>
      <w:r>
        <w:t>CACIB</w:t>
      </w:r>
      <w:r w:rsidRPr="006B730C">
        <w:rPr>
          <w:lang w:val="ru-RU"/>
        </w:rPr>
        <w:t xml:space="preserve"> присваивается кобелю и суке, </w:t>
      </w:r>
      <w:proofErr w:type="gramStart"/>
      <w:r w:rsidRPr="006B730C">
        <w:rPr>
          <w:lang w:val="ru-RU"/>
        </w:rPr>
        <w:t>получившим</w:t>
      </w:r>
      <w:proofErr w:type="gramEnd"/>
      <w:r w:rsidRPr="006B730C">
        <w:rPr>
          <w:lang w:val="ru-RU"/>
        </w:rPr>
        <w:t xml:space="preserve"> </w:t>
      </w:r>
      <w:r>
        <w:t>CACIB</w:t>
      </w:r>
      <w:r w:rsidRPr="006B730C">
        <w:rPr>
          <w:lang w:val="ru-RU"/>
        </w:rPr>
        <w:t xml:space="preserve">; на выставках ранга </w:t>
      </w:r>
      <w:r>
        <w:t>CAC</w:t>
      </w:r>
      <w:r w:rsidRPr="006B730C">
        <w:rPr>
          <w:lang w:val="ru-RU"/>
        </w:rPr>
        <w:t xml:space="preserve"> / «Чемпион РКФ» присваивается кобелю и суке, получившим </w:t>
      </w:r>
      <w:r>
        <w:t>CAC</w:t>
      </w:r>
      <w:r w:rsidRPr="006B730C">
        <w:rPr>
          <w:lang w:val="ru-RU"/>
        </w:rPr>
        <w:t>.</w:t>
      </w:r>
    </w:p>
    <w:p w:rsidR="00DA3FBE" w:rsidRPr="006B730C" w:rsidRDefault="00E1563C">
      <w:pPr>
        <w:pStyle w:val="P"/>
        <w:rPr>
          <w:lang w:val="ru-RU"/>
        </w:rPr>
      </w:pPr>
      <w:r w:rsidRPr="006B730C">
        <w:rPr>
          <w:lang w:val="ru-RU"/>
        </w:rPr>
        <w:t xml:space="preserve">ВЧРКФ – ветеран чемпион РКФ. Присваивается на выставках ранга </w:t>
      </w:r>
      <w:r>
        <w:t>CACIB</w:t>
      </w:r>
      <w:r w:rsidRPr="006B730C">
        <w:rPr>
          <w:lang w:val="ru-RU"/>
        </w:rPr>
        <w:t xml:space="preserve"> и на выставках ранга </w:t>
      </w:r>
      <w:r>
        <w:t>CAC</w:t>
      </w:r>
      <w:r w:rsidRPr="006B730C">
        <w:rPr>
          <w:lang w:val="ru-RU"/>
        </w:rPr>
        <w:t xml:space="preserve"> / «Чемпион РКФ» кобелю и суке, </w:t>
      </w:r>
      <w:proofErr w:type="gramStart"/>
      <w:r w:rsidRPr="006B730C">
        <w:rPr>
          <w:lang w:val="ru-RU"/>
        </w:rPr>
        <w:t>получившим</w:t>
      </w:r>
      <w:proofErr w:type="gramEnd"/>
      <w:r w:rsidRPr="006B730C">
        <w:rPr>
          <w:lang w:val="ru-RU"/>
        </w:rPr>
        <w:t xml:space="preserve"> </w:t>
      </w:r>
      <w:r>
        <w:t>VCAC</w:t>
      </w:r>
      <w:r w:rsidRPr="006B730C">
        <w:rPr>
          <w:lang w:val="ru-RU"/>
        </w:rPr>
        <w:t>.</w:t>
      </w:r>
    </w:p>
    <w:p w:rsidR="00DA3FBE" w:rsidRPr="006B730C" w:rsidRDefault="00E1563C">
      <w:pPr>
        <w:pStyle w:val="P"/>
        <w:rPr>
          <w:lang w:val="ru-RU"/>
        </w:rPr>
      </w:pPr>
      <w:r w:rsidRPr="006B730C">
        <w:rPr>
          <w:lang w:val="ru-RU"/>
        </w:rPr>
        <w:t xml:space="preserve">ЮЧФ – юный чемпион федерации. Присваивается на выставках ранга </w:t>
      </w:r>
      <w:r>
        <w:t>CAC</w:t>
      </w:r>
      <w:r w:rsidRPr="006B730C">
        <w:rPr>
          <w:lang w:val="ru-RU"/>
        </w:rPr>
        <w:t xml:space="preserve"> / «Чемпион федерации» кобелю и суке, </w:t>
      </w:r>
      <w:proofErr w:type="gramStart"/>
      <w:r w:rsidRPr="006B730C">
        <w:rPr>
          <w:lang w:val="ru-RU"/>
        </w:rPr>
        <w:t>получившим</w:t>
      </w:r>
      <w:proofErr w:type="gramEnd"/>
      <w:r w:rsidRPr="006B730C">
        <w:rPr>
          <w:lang w:val="ru-RU"/>
        </w:rPr>
        <w:t xml:space="preserve"> </w:t>
      </w:r>
      <w:r>
        <w:t>JCAC</w:t>
      </w:r>
      <w:r w:rsidRPr="006B730C">
        <w:rPr>
          <w:lang w:val="ru-RU"/>
        </w:rPr>
        <w:t>.</w:t>
      </w:r>
    </w:p>
    <w:p w:rsidR="00DA3FBE" w:rsidRPr="006B730C" w:rsidRDefault="00E1563C">
      <w:pPr>
        <w:pStyle w:val="P"/>
        <w:rPr>
          <w:lang w:val="ru-RU"/>
        </w:rPr>
      </w:pPr>
      <w:r w:rsidRPr="006B730C">
        <w:rPr>
          <w:lang w:val="ru-RU"/>
        </w:rPr>
        <w:t xml:space="preserve">ЧФ – чемпион федерации. На выставках ранга </w:t>
      </w:r>
      <w:r>
        <w:t>CAC</w:t>
      </w:r>
      <w:r w:rsidRPr="006B730C">
        <w:rPr>
          <w:lang w:val="ru-RU"/>
        </w:rPr>
        <w:t xml:space="preserve"> / «Чемпион РКФ» присваивается всем собакам, получившим </w:t>
      </w:r>
      <w:r>
        <w:t>CW</w:t>
      </w:r>
      <w:r w:rsidRPr="006B730C">
        <w:rPr>
          <w:lang w:val="ru-RU"/>
        </w:rPr>
        <w:t xml:space="preserve"> в классах промежуточном, открытом, рабочем, чемпионов; на выставках ранга </w:t>
      </w:r>
      <w:r>
        <w:t>CAC</w:t>
      </w:r>
      <w:r w:rsidRPr="006B730C">
        <w:rPr>
          <w:lang w:val="ru-RU"/>
        </w:rPr>
        <w:t xml:space="preserve"> / «Чемпион федерации» присваивается кобелю и суке, получившим </w:t>
      </w:r>
      <w:r>
        <w:t>CAC</w:t>
      </w:r>
      <w:r w:rsidRPr="006B730C">
        <w:rPr>
          <w:lang w:val="ru-RU"/>
        </w:rPr>
        <w:t>.</w:t>
      </w:r>
    </w:p>
    <w:p w:rsidR="00DA3FBE" w:rsidRPr="006B730C" w:rsidRDefault="00E1563C">
      <w:pPr>
        <w:pStyle w:val="P"/>
        <w:rPr>
          <w:lang w:val="ru-RU"/>
        </w:rPr>
      </w:pPr>
      <w:r w:rsidRPr="006B730C">
        <w:rPr>
          <w:lang w:val="ru-RU"/>
        </w:rPr>
        <w:t xml:space="preserve">ВЧФ – ветеран чемпион федерации. Присваивается на выставках ранга </w:t>
      </w:r>
      <w:r>
        <w:t>CAC</w:t>
      </w:r>
      <w:r w:rsidRPr="006B730C">
        <w:rPr>
          <w:lang w:val="ru-RU"/>
        </w:rPr>
        <w:t xml:space="preserve"> / «Чемпион федерации» кобелю и суке, </w:t>
      </w:r>
      <w:proofErr w:type="gramStart"/>
      <w:r w:rsidRPr="006B730C">
        <w:rPr>
          <w:lang w:val="ru-RU"/>
        </w:rPr>
        <w:t>получившим</w:t>
      </w:r>
      <w:proofErr w:type="gramEnd"/>
      <w:r w:rsidRPr="006B730C">
        <w:rPr>
          <w:lang w:val="ru-RU"/>
        </w:rPr>
        <w:t xml:space="preserve"> </w:t>
      </w:r>
      <w:r>
        <w:t>VCAC</w:t>
      </w:r>
      <w:r w:rsidRPr="006B730C">
        <w:rPr>
          <w:lang w:val="ru-RU"/>
        </w:rPr>
        <w:t>.</w:t>
      </w:r>
    </w:p>
    <w:p w:rsidR="00DA3FBE" w:rsidRPr="006B730C" w:rsidRDefault="00E1563C">
      <w:pPr>
        <w:pStyle w:val="P"/>
        <w:rPr>
          <w:lang w:val="ru-RU"/>
        </w:rPr>
      </w:pPr>
      <w:r w:rsidRPr="006B730C">
        <w:rPr>
          <w:lang w:val="ru-RU"/>
        </w:rPr>
        <w:t xml:space="preserve">ПК [год] – победитель НКП года. Присваивается на ежегодной национальной монопородной выставке в породах, имеющих НКП, кобелю и суке, </w:t>
      </w:r>
      <w:proofErr w:type="gramStart"/>
      <w:r w:rsidRPr="006B730C">
        <w:rPr>
          <w:lang w:val="ru-RU"/>
        </w:rPr>
        <w:t>занявшим</w:t>
      </w:r>
      <w:proofErr w:type="gramEnd"/>
      <w:r w:rsidRPr="006B730C">
        <w:rPr>
          <w:lang w:val="ru-RU"/>
        </w:rPr>
        <w:t xml:space="preserve"> первое место в сравнении </w:t>
      </w:r>
      <w:r>
        <w:t>CW</w:t>
      </w:r>
      <w:r w:rsidRPr="006B730C">
        <w:rPr>
          <w:lang w:val="ru-RU"/>
        </w:rPr>
        <w:t xml:space="preserve"> классов промежуточного, открытого, рабочего, чемпионов и чемпионов НКП (с 01.01.2020).</w:t>
      </w:r>
    </w:p>
    <w:p w:rsidR="00DA3FBE" w:rsidRPr="006B730C" w:rsidRDefault="00E1563C">
      <w:pPr>
        <w:pStyle w:val="P"/>
        <w:rPr>
          <w:lang w:val="ru-RU"/>
        </w:rPr>
      </w:pPr>
      <w:r w:rsidRPr="006B730C">
        <w:rPr>
          <w:lang w:val="ru-RU"/>
        </w:rPr>
        <w:t xml:space="preserve">ЮПК [год] – юный победитель НКП года. Присваивается на ежегодной национальной монопородной выставке в породах, имеющих НКП, кобелю и суке, </w:t>
      </w:r>
      <w:proofErr w:type="gramStart"/>
      <w:r w:rsidRPr="006B730C">
        <w:rPr>
          <w:lang w:val="ru-RU"/>
        </w:rPr>
        <w:t>получившим</w:t>
      </w:r>
      <w:proofErr w:type="gramEnd"/>
      <w:r w:rsidRPr="006B730C">
        <w:rPr>
          <w:lang w:val="ru-RU"/>
        </w:rPr>
        <w:t xml:space="preserve"> </w:t>
      </w:r>
      <w:r>
        <w:t>CW</w:t>
      </w:r>
      <w:r w:rsidRPr="006B730C">
        <w:rPr>
          <w:lang w:val="ru-RU"/>
        </w:rPr>
        <w:t xml:space="preserve"> в классе юниоров (с 01.01.2020).</w:t>
      </w:r>
    </w:p>
    <w:p w:rsidR="00DA3FBE" w:rsidRPr="006B730C" w:rsidRDefault="00E1563C">
      <w:pPr>
        <w:pStyle w:val="P"/>
        <w:rPr>
          <w:lang w:val="ru-RU"/>
        </w:rPr>
      </w:pPr>
      <w:r w:rsidRPr="006B730C">
        <w:rPr>
          <w:lang w:val="ru-RU"/>
        </w:rPr>
        <w:t xml:space="preserve">ВПК [год] – ветеран победитель НКП года. Присваивается на ежегодной национальной монопородной выставке в породах, имеющих НКП, кобелю и суке, </w:t>
      </w:r>
      <w:proofErr w:type="gramStart"/>
      <w:r w:rsidRPr="006B730C">
        <w:rPr>
          <w:lang w:val="ru-RU"/>
        </w:rPr>
        <w:t>получившим</w:t>
      </w:r>
      <w:proofErr w:type="gramEnd"/>
      <w:r w:rsidRPr="006B730C">
        <w:rPr>
          <w:lang w:val="ru-RU"/>
        </w:rPr>
        <w:t xml:space="preserve"> </w:t>
      </w:r>
      <w:r>
        <w:t>CW</w:t>
      </w:r>
      <w:r w:rsidRPr="006B730C">
        <w:rPr>
          <w:lang w:val="ru-RU"/>
        </w:rPr>
        <w:t xml:space="preserve"> в классе ветеранов (с 01.01.2020).</w:t>
      </w:r>
    </w:p>
    <w:p w:rsidR="00DA3FBE" w:rsidRPr="006B730C" w:rsidRDefault="00E1563C">
      <w:pPr>
        <w:pStyle w:val="P"/>
        <w:rPr>
          <w:lang w:val="ru-RU"/>
        </w:rPr>
      </w:pPr>
      <w:r w:rsidRPr="006B730C">
        <w:rPr>
          <w:lang w:val="ru-RU"/>
        </w:rPr>
        <w:t xml:space="preserve">КЧК – кандидат в чемпионы НКП. </w:t>
      </w:r>
      <w:proofErr w:type="gramStart"/>
      <w:r w:rsidRPr="006B730C">
        <w:rPr>
          <w:lang w:val="ru-RU"/>
        </w:rPr>
        <w:t xml:space="preserve">Присваивается в породах, имеющих НКП: на ежегодной национальной монопородной выставке ранга «Победитель клуба» – всем собакам, получившим </w:t>
      </w:r>
      <w:r>
        <w:t>CW</w:t>
      </w:r>
      <w:r w:rsidRPr="006B730C">
        <w:rPr>
          <w:lang w:val="ru-RU"/>
        </w:rPr>
        <w:t xml:space="preserve"> в классах промежуточном, открытом, рабочем, чемпионов (в классе чемпионов НКП КЧК не присуждается); на монопородных выставках ранга КЧК – кобелю и суке, занявшим первое место в сравнении </w:t>
      </w:r>
      <w:r>
        <w:t>CW</w:t>
      </w:r>
      <w:r w:rsidRPr="006B730C">
        <w:rPr>
          <w:lang w:val="ru-RU"/>
        </w:rPr>
        <w:t xml:space="preserve"> классов промежуточного, открытого, рабочего, чемпионов (</w:t>
      </w:r>
      <w:r>
        <w:t>CW</w:t>
      </w:r>
      <w:r w:rsidRPr="006B730C">
        <w:rPr>
          <w:lang w:val="ru-RU"/>
        </w:rPr>
        <w:t xml:space="preserve"> класса чемпионов НКП в сравнении на КЧК не участвует);</w:t>
      </w:r>
      <w:proofErr w:type="gramEnd"/>
      <w:r w:rsidRPr="006B730C">
        <w:rPr>
          <w:lang w:val="ru-RU"/>
        </w:rPr>
        <w:t xml:space="preserve"> в специализированных рингах породы в рамках выставок ранга </w:t>
      </w:r>
      <w:r>
        <w:t>CACIB</w:t>
      </w:r>
      <w:r w:rsidRPr="006B730C">
        <w:rPr>
          <w:lang w:val="ru-RU"/>
        </w:rPr>
        <w:t xml:space="preserve"> – кобелю и суке, </w:t>
      </w:r>
      <w:proofErr w:type="gramStart"/>
      <w:r w:rsidRPr="006B730C">
        <w:rPr>
          <w:lang w:val="ru-RU"/>
        </w:rPr>
        <w:t>получившим</w:t>
      </w:r>
      <w:proofErr w:type="gramEnd"/>
      <w:r w:rsidRPr="006B730C">
        <w:rPr>
          <w:lang w:val="ru-RU"/>
        </w:rPr>
        <w:t xml:space="preserve"> </w:t>
      </w:r>
      <w:r>
        <w:t>CACIB</w:t>
      </w:r>
      <w:r w:rsidRPr="006B730C">
        <w:rPr>
          <w:lang w:val="ru-RU"/>
        </w:rPr>
        <w:t xml:space="preserve">; в специализированных рингах породы в рамках выставок ранга </w:t>
      </w:r>
      <w:r>
        <w:t>CAC</w:t>
      </w:r>
      <w:r w:rsidRPr="006B730C">
        <w:rPr>
          <w:lang w:val="ru-RU"/>
        </w:rPr>
        <w:t xml:space="preserve"> для соответствующей группы пород – кобелю и суке, получившим </w:t>
      </w:r>
      <w:r>
        <w:t>CAC</w:t>
      </w:r>
      <w:r w:rsidRPr="006B730C">
        <w:rPr>
          <w:lang w:val="ru-RU"/>
        </w:rPr>
        <w:t>.</w:t>
      </w:r>
    </w:p>
    <w:p w:rsidR="00DA3FBE" w:rsidRPr="006B730C" w:rsidRDefault="00E1563C">
      <w:pPr>
        <w:pStyle w:val="P"/>
        <w:rPr>
          <w:lang w:val="ru-RU"/>
        </w:rPr>
      </w:pPr>
      <w:r w:rsidRPr="006B730C">
        <w:rPr>
          <w:lang w:val="ru-RU"/>
        </w:rPr>
        <w:t xml:space="preserve">ЮКЧК – кандидат в юные чемпионы клуба. Присваивается в породах, имеющих НКП: на монопородных выставках ранга КЧК, в специализированных рингах породы в рамках выставок ранга </w:t>
      </w:r>
      <w:r>
        <w:t>CACIB</w:t>
      </w:r>
      <w:r w:rsidRPr="006B730C">
        <w:rPr>
          <w:lang w:val="ru-RU"/>
        </w:rPr>
        <w:t xml:space="preserve"> и в специализированных рингах породы в рамках выставок ранга </w:t>
      </w:r>
      <w:r>
        <w:t>CAC</w:t>
      </w:r>
      <w:r w:rsidRPr="006B730C">
        <w:rPr>
          <w:lang w:val="ru-RU"/>
        </w:rPr>
        <w:t xml:space="preserve"> для соответствующей группы пород – кобелю и суке, </w:t>
      </w:r>
      <w:proofErr w:type="gramStart"/>
      <w:r w:rsidRPr="006B730C">
        <w:rPr>
          <w:lang w:val="ru-RU"/>
        </w:rPr>
        <w:t>получившим</w:t>
      </w:r>
      <w:proofErr w:type="gramEnd"/>
      <w:r w:rsidRPr="006B730C">
        <w:rPr>
          <w:lang w:val="ru-RU"/>
        </w:rPr>
        <w:t xml:space="preserve"> </w:t>
      </w:r>
      <w:r>
        <w:t>CW</w:t>
      </w:r>
      <w:r w:rsidRPr="006B730C">
        <w:rPr>
          <w:lang w:val="ru-RU"/>
        </w:rPr>
        <w:t xml:space="preserve"> в классе юниоров.</w:t>
      </w:r>
    </w:p>
    <w:p w:rsidR="00DA3FBE" w:rsidRPr="006B730C" w:rsidRDefault="00E1563C">
      <w:pPr>
        <w:pStyle w:val="P"/>
        <w:rPr>
          <w:lang w:val="ru-RU"/>
        </w:rPr>
      </w:pPr>
      <w:r w:rsidRPr="006B730C">
        <w:rPr>
          <w:lang w:val="ru-RU"/>
        </w:rPr>
        <w:lastRenderedPageBreak/>
        <w:t xml:space="preserve">ВКЧК – кандидат в ветераны-чемпионы клуба. Присваивается в породах, имеющих НКП: на монопородных выставках ранга КЧК, в специализированных рингах породы в рамках выставок ранга </w:t>
      </w:r>
      <w:r>
        <w:t>CACIB</w:t>
      </w:r>
      <w:r w:rsidRPr="006B730C">
        <w:rPr>
          <w:lang w:val="ru-RU"/>
        </w:rPr>
        <w:t xml:space="preserve"> и в специализированных рингах породы в рамках выставок ранга </w:t>
      </w:r>
      <w:r>
        <w:t>CAC</w:t>
      </w:r>
      <w:r w:rsidRPr="006B730C">
        <w:rPr>
          <w:lang w:val="ru-RU"/>
        </w:rPr>
        <w:t xml:space="preserve"> для соответствующей группы пород – кобелю и суке, </w:t>
      </w:r>
      <w:proofErr w:type="gramStart"/>
      <w:r w:rsidRPr="006B730C">
        <w:rPr>
          <w:lang w:val="ru-RU"/>
        </w:rPr>
        <w:t>получившим</w:t>
      </w:r>
      <w:proofErr w:type="gramEnd"/>
      <w:r w:rsidRPr="006B730C">
        <w:rPr>
          <w:lang w:val="ru-RU"/>
        </w:rPr>
        <w:t xml:space="preserve"> </w:t>
      </w:r>
      <w:r>
        <w:t>CW</w:t>
      </w:r>
      <w:r w:rsidRPr="006B730C">
        <w:rPr>
          <w:lang w:val="ru-RU"/>
        </w:rPr>
        <w:t xml:space="preserve"> в классе ветеранов.</w:t>
      </w:r>
    </w:p>
    <w:p w:rsidR="00DA3FBE" w:rsidRPr="006B730C" w:rsidRDefault="00E1563C">
      <w:pPr>
        <w:pStyle w:val="P"/>
        <w:rPr>
          <w:lang w:val="ru-RU"/>
        </w:rPr>
      </w:pPr>
      <w:r w:rsidRPr="006B730C">
        <w:rPr>
          <w:lang w:val="ru-RU"/>
        </w:rPr>
        <w:t xml:space="preserve">ПП [год] – победитель породы года. Присваивается на ежегодной Национальной монопородной выставке в породах, не имеющих НКП, кобелю и суке, </w:t>
      </w:r>
      <w:proofErr w:type="gramStart"/>
      <w:r w:rsidRPr="006B730C">
        <w:rPr>
          <w:lang w:val="ru-RU"/>
        </w:rPr>
        <w:t>занявшим</w:t>
      </w:r>
      <w:proofErr w:type="gramEnd"/>
      <w:r w:rsidRPr="006B730C">
        <w:rPr>
          <w:lang w:val="ru-RU"/>
        </w:rPr>
        <w:t xml:space="preserve"> первое место в сравнении </w:t>
      </w:r>
      <w:r>
        <w:t>CW</w:t>
      </w:r>
      <w:r w:rsidRPr="006B730C">
        <w:rPr>
          <w:lang w:val="ru-RU"/>
        </w:rPr>
        <w:t xml:space="preserve"> классов промежуточного, открытого, рабочего, чемпионов.</w:t>
      </w:r>
    </w:p>
    <w:p w:rsidR="00DA3FBE" w:rsidRPr="006B730C" w:rsidRDefault="00E1563C">
      <w:pPr>
        <w:pStyle w:val="P"/>
        <w:rPr>
          <w:lang w:val="ru-RU"/>
        </w:rPr>
      </w:pPr>
      <w:r w:rsidRPr="006B730C">
        <w:rPr>
          <w:lang w:val="ru-RU"/>
        </w:rPr>
        <w:t xml:space="preserve">ЮПП [год] – юный победитель породы года. Присваивается на ежегодной Национальной монопородной выставке в породах, не имеющих НКП, кобелю и суке, </w:t>
      </w:r>
      <w:proofErr w:type="gramStart"/>
      <w:r w:rsidRPr="006B730C">
        <w:rPr>
          <w:lang w:val="ru-RU"/>
        </w:rPr>
        <w:t>получившим</w:t>
      </w:r>
      <w:proofErr w:type="gramEnd"/>
      <w:r w:rsidRPr="006B730C">
        <w:rPr>
          <w:lang w:val="ru-RU"/>
        </w:rPr>
        <w:t xml:space="preserve"> </w:t>
      </w:r>
      <w:r>
        <w:t>CW</w:t>
      </w:r>
      <w:r w:rsidRPr="006B730C">
        <w:rPr>
          <w:lang w:val="ru-RU"/>
        </w:rPr>
        <w:t xml:space="preserve"> в классе юниоров.</w:t>
      </w:r>
    </w:p>
    <w:p w:rsidR="00DA3FBE" w:rsidRPr="006B730C" w:rsidRDefault="00E1563C">
      <w:pPr>
        <w:pStyle w:val="P"/>
        <w:rPr>
          <w:lang w:val="ru-RU"/>
        </w:rPr>
      </w:pPr>
      <w:r w:rsidRPr="006B730C">
        <w:rPr>
          <w:lang w:val="ru-RU"/>
        </w:rPr>
        <w:t xml:space="preserve">ВПП [год] – ветеран победитель породы года. Присваивается на ежегодной Национальной монопородной выставке в породах, не имеющих НКП, кобелю и суке, </w:t>
      </w:r>
      <w:proofErr w:type="gramStart"/>
      <w:r w:rsidRPr="006B730C">
        <w:rPr>
          <w:lang w:val="ru-RU"/>
        </w:rPr>
        <w:t>получившим</w:t>
      </w:r>
      <w:proofErr w:type="gramEnd"/>
      <w:r w:rsidRPr="006B730C">
        <w:rPr>
          <w:lang w:val="ru-RU"/>
        </w:rPr>
        <w:t xml:space="preserve"> </w:t>
      </w:r>
      <w:r>
        <w:t>CW</w:t>
      </w:r>
      <w:r w:rsidRPr="006B730C">
        <w:rPr>
          <w:lang w:val="ru-RU"/>
        </w:rPr>
        <w:t xml:space="preserve"> в классе ветеранов.</w:t>
      </w:r>
    </w:p>
    <w:p w:rsidR="00DA3FBE" w:rsidRPr="006B730C" w:rsidRDefault="00E1563C">
      <w:pPr>
        <w:pStyle w:val="P"/>
        <w:rPr>
          <w:lang w:val="ru-RU"/>
        </w:rPr>
      </w:pPr>
      <w:r w:rsidRPr="006B730C">
        <w:rPr>
          <w:lang w:val="ru-RU"/>
        </w:rPr>
        <w:t xml:space="preserve">КЧП – кандидат в чемпионы породы. </w:t>
      </w:r>
      <w:proofErr w:type="gramStart"/>
      <w:r w:rsidRPr="006B730C">
        <w:rPr>
          <w:lang w:val="ru-RU"/>
        </w:rPr>
        <w:t xml:space="preserve">Присваивается в породах, не имеющих НКП: на ежегодной национальной специализированной выставке ранга «Победитель породы» – всем собакам, получившим </w:t>
      </w:r>
      <w:r>
        <w:t>CW</w:t>
      </w:r>
      <w:r w:rsidRPr="006B730C">
        <w:rPr>
          <w:lang w:val="ru-RU"/>
        </w:rPr>
        <w:t xml:space="preserve"> в классах промежуточном, открытом, рабочем, чемпионов; в специализированных рингах породы в рамках выставок ранга </w:t>
      </w:r>
      <w:r>
        <w:t>CACIB</w:t>
      </w:r>
      <w:r w:rsidRPr="006B730C">
        <w:rPr>
          <w:lang w:val="ru-RU"/>
        </w:rPr>
        <w:t xml:space="preserve"> – кобелю и суке, получившим </w:t>
      </w:r>
      <w:r>
        <w:t>CACIB</w:t>
      </w:r>
      <w:r w:rsidRPr="006B730C">
        <w:rPr>
          <w:lang w:val="ru-RU"/>
        </w:rPr>
        <w:t xml:space="preserve">; в специализированных рингах породы в рамках выставок ранга </w:t>
      </w:r>
      <w:r>
        <w:t>CAC</w:t>
      </w:r>
      <w:r w:rsidRPr="006B730C">
        <w:rPr>
          <w:lang w:val="ru-RU"/>
        </w:rPr>
        <w:t xml:space="preserve"> для соответствующей группы пород – кобелю и суке, получившим </w:t>
      </w:r>
      <w:r>
        <w:t>CAC</w:t>
      </w:r>
      <w:r w:rsidRPr="006B730C">
        <w:rPr>
          <w:lang w:val="ru-RU"/>
        </w:rPr>
        <w:t>.</w:t>
      </w:r>
      <w:proofErr w:type="gramEnd"/>
    </w:p>
    <w:p w:rsidR="00DA3FBE" w:rsidRPr="006B730C" w:rsidRDefault="00E1563C">
      <w:pPr>
        <w:pStyle w:val="P"/>
        <w:rPr>
          <w:lang w:val="ru-RU"/>
        </w:rPr>
      </w:pPr>
      <w:r w:rsidRPr="006B730C">
        <w:rPr>
          <w:lang w:val="ru-RU"/>
        </w:rPr>
        <w:t xml:space="preserve">ЮКЧП – кандидат в юные 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w:t>
      </w:r>
      <w:r>
        <w:t>CACIB</w:t>
      </w:r>
      <w:r w:rsidRPr="006B730C">
        <w:rPr>
          <w:lang w:val="ru-RU"/>
        </w:rPr>
        <w:t xml:space="preserve"> и в специализированных рингах породы в рамках выставок ранга </w:t>
      </w:r>
      <w:r>
        <w:t>CAC</w:t>
      </w:r>
      <w:r w:rsidRPr="006B730C">
        <w:rPr>
          <w:lang w:val="ru-RU"/>
        </w:rPr>
        <w:t xml:space="preserve"> для соответствующей группы пород – кобелю и суке, </w:t>
      </w:r>
      <w:proofErr w:type="gramStart"/>
      <w:r w:rsidRPr="006B730C">
        <w:rPr>
          <w:lang w:val="ru-RU"/>
        </w:rPr>
        <w:t>получившим</w:t>
      </w:r>
      <w:proofErr w:type="gramEnd"/>
      <w:r w:rsidRPr="006B730C">
        <w:rPr>
          <w:lang w:val="ru-RU"/>
        </w:rPr>
        <w:t xml:space="preserve"> </w:t>
      </w:r>
      <w:r>
        <w:t>CW</w:t>
      </w:r>
      <w:r w:rsidRPr="006B730C">
        <w:rPr>
          <w:lang w:val="ru-RU"/>
        </w:rPr>
        <w:t xml:space="preserve"> в классе юниоров.</w:t>
      </w:r>
    </w:p>
    <w:p w:rsidR="00DA3FBE" w:rsidRPr="006B730C" w:rsidRDefault="00E1563C">
      <w:pPr>
        <w:pStyle w:val="P"/>
        <w:rPr>
          <w:lang w:val="ru-RU"/>
        </w:rPr>
      </w:pPr>
      <w:r w:rsidRPr="006B730C">
        <w:rPr>
          <w:lang w:val="ru-RU"/>
        </w:rPr>
        <w:t xml:space="preserve">ВКЧП – кандидат в ветераны-чемпионы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w:t>
      </w:r>
      <w:r>
        <w:t>CACIB</w:t>
      </w:r>
      <w:r w:rsidRPr="006B730C">
        <w:rPr>
          <w:lang w:val="ru-RU"/>
        </w:rPr>
        <w:t xml:space="preserve"> и в специализированных рингах породы в рамках выставок ранга </w:t>
      </w:r>
      <w:r>
        <w:t>CAC</w:t>
      </w:r>
      <w:r w:rsidRPr="006B730C">
        <w:rPr>
          <w:lang w:val="ru-RU"/>
        </w:rPr>
        <w:t xml:space="preserve"> для соответствующей группы пород – кобелю и суке, </w:t>
      </w:r>
      <w:proofErr w:type="gramStart"/>
      <w:r w:rsidRPr="006B730C">
        <w:rPr>
          <w:lang w:val="ru-RU"/>
        </w:rPr>
        <w:t>получившим</w:t>
      </w:r>
      <w:proofErr w:type="gramEnd"/>
      <w:r w:rsidRPr="006B730C">
        <w:rPr>
          <w:lang w:val="ru-RU"/>
        </w:rPr>
        <w:t xml:space="preserve"> </w:t>
      </w:r>
      <w:r>
        <w:t>CW</w:t>
      </w:r>
      <w:r w:rsidRPr="006B730C">
        <w:rPr>
          <w:lang w:val="ru-RU"/>
        </w:rPr>
        <w:t xml:space="preserve"> в классе ветеранов.</w:t>
      </w:r>
    </w:p>
    <w:p w:rsidR="00DA3FBE" w:rsidRPr="006B730C" w:rsidRDefault="00E1563C">
      <w:pPr>
        <w:pStyle w:val="P"/>
        <w:rPr>
          <w:lang w:val="ru-RU"/>
        </w:rPr>
      </w:pPr>
      <w:r w:rsidRPr="006B730C">
        <w:rPr>
          <w:lang w:val="ru-RU"/>
        </w:rPr>
        <w:t xml:space="preserve">СС – сертификат соответствия. Присваивается только на монопородных выставках: на национальной монопородной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ранга КЧК в породах, имеющих НКП, присваивается в сравнении </w:t>
      </w:r>
      <w:r>
        <w:t>CW</w:t>
      </w:r>
      <w:r w:rsidRPr="006B730C">
        <w:rPr>
          <w:lang w:val="ru-RU"/>
        </w:rPr>
        <w:t xml:space="preserve"> классов промежуточного, открытого, рабочего, чемпионов, оставшихся после выбора обладателя КЧК, и второй собаки из класса, </w:t>
      </w:r>
      <w:r>
        <w:t>CW</w:t>
      </w:r>
      <w:r w:rsidRPr="006B730C">
        <w:rPr>
          <w:lang w:val="ru-RU"/>
        </w:rPr>
        <w:t xml:space="preserve"> которого получил КЧК. При оформлении титула чемпиона НКП / чемпиона породы 3 х СС могут быть засчитаны как 1 х КЧК / КЧП (однократно).</w:t>
      </w:r>
    </w:p>
    <w:p w:rsidR="00DA3FBE" w:rsidRPr="006B730C" w:rsidRDefault="00E1563C">
      <w:pPr>
        <w:pStyle w:val="P"/>
        <w:rPr>
          <w:lang w:val="ru-RU"/>
        </w:rPr>
      </w:pPr>
      <w:r w:rsidRPr="006B730C">
        <w:rPr>
          <w:lang w:val="ru-RU"/>
        </w:rPr>
        <w:t xml:space="preserve">ЮСС – сертификат соответствия в классе юниоров. Присваивается только на монопородных выставках собакам, получившим оценку «отлично 2» в классе юниоров (при условии, что первой собаке </w:t>
      </w:r>
      <w:proofErr w:type="gramStart"/>
      <w:r w:rsidRPr="006B730C">
        <w:rPr>
          <w:lang w:val="ru-RU"/>
        </w:rPr>
        <w:t>присужден</w:t>
      </w:r>
      <w:proofErr w:type="gramEnd"/>
      <w:r w:rsidRPr="006B730C">
        <w:rPr>
          <w:lang w:val="ru-RU"/>
        </w:rPr>
        <w:t xml:space="preserve"> ЮКЧК/ЮКЧП). При оформлении титула юного чемпиона НКП / юного чемпиона породы 3 х ЮСС могут быть засчитаны как 1 х ЮКЧК / ЮКЧП (однократно).</w:t>
      </w:r>
    </w:p>
    <w:p w:rsidR="00DA3FBE" w:rsidRPr="006B730C" w:rsidRDefault="00E1563C">
      <w:pPr>
        <w:pStyle w:val="P"/>
        <w:rPr>
          <w:lang w:val="ru-RU"/>
        </w:rPr>
      </w:pPr>
      <w:r w:rsidRPr="006B730C">
        <w:rPr>
          <w:lang w:val="ru-RU"/>
        </w:rPr>
        <w:t xml:space="preserve">ВСС – сертификат соответствия в классе ветеранов. Присваивается только на монопородных выставках собакам, получившим оценку «отлично 2» в классе ветеранов (при условии, что первой собаке </w:t>
      </w:r>
      <w:proofErr w:type="gramStart"/>
      <w:r w:rsidRPr="006B730C">
        <w:rPr>
          <w:lang w:val="ru-RU"/>
        </w:rPr>
        <w:t>присужден</w:t>
      </w:r>
      <w:proofErr w:type="gramEnd"/>
      <w:r w:rsidRPr="006B730C">
        <w:rPr>
          <w:lang w:val="ru-RU"/>
        </w:rPr>
        <w:t xml:space="preserve"> ВКЧК/ВКЧП). При оформлении титула ветерана чемпиона НКП / ветерана чемпиона породы 3 х ВСС могут быть засчитаны как 1 х ВКЧК / ВКЧП (однократно).</w:t>
      </w:r>
    </w:p>
    <w:p w:rsidR="00DA3FBE" w:rsidRPr="006B730C" w:rsidRDefault="00E1563C">
      <w:pPr>
        <w:pStyle w:val="P"/>
        <w:rPr>
          <w:lang w:val="ru-RU"/>
        </w:rPr>
      </w:pPr>
      <w:r w:rsidRPr="006B730C">
        <w:rPr>
          <w:lang w:val="ru-RU"/>
        </w:rPr>
        <w:t xml:space="preserve">На всех выставках РКФ и </w:t>
      </w:r>
      <w:r>
        <w:t>FCI</w:t>
      </w:r>
      <w:r w:rsidRPr="006B730C">
        <w:rPr>
          <w:lang w:val="ru-RU"/>
        </w:rPr>
        <w:t xml:space="preserve"> присуждение титулов и сертификатов (в том числе резервных) является прерогативой судьи. Однако присуждение сертификата </w:t>
      </w:r>
      <w:r>
        <w:t>CAC</w:t>
      </w:r>
      <w:r w:rsidRPr="006B730C">
        <w:rPr>
          <w:lang w:val="ru-RU"/>
        </w:rPr>
        <w:t xml:space="preserve"> на выставке любого ранга должно подразумевать, что собака соответствует уровню чемпиона – как национального, так и интернационального. На интернациональных выставках, если в породе присвоен хотя бы один сертификат </w:t>
      </w:r>
      <w:r>
        <w:t>CAC</w:t>
      </w:r>
      <w:r w:rsidRPr="006B730C">
        <w:rPr>
          <w:lang w:val="ru-RU"/>
        </w:rPr>
        <w:t xml:space="preserve">, отказ от присуждения </w:t>
      </w:r>
      <w:r>
        <w:t>CACIB</w:t>
      </w:r>
      <w:r w:rsidRPr="006B730C">
        <w:rPr>
          <w:lang w:val="ru-RU"/>
        </w:rPr>
        <w:t xml:space="preserve"> не является нормой и должен быть убедительно мотивирован. Ни один резервный сертификат не может быть присужден, если не присужден основной.</w:t>
      </w:r>
    </w:p>
    <w:p w:rsidR="00DA3FBE" w:rsidRPr="006B730C" w:rsidRDefault="00E1563C">
      <w:pPr>
        <w:pStyle w:val="P"/>
        <w:rPr>
          <w:lang w:val="ru-RU"/>
        </w:rPr>
      </w:pPr>
      <w:r w:rsidRPr="006B730C">
        <w:rPr>
          <w:lang w:val="ru-RU"/>
        </w:rPr>
        <w:t>9.5. На выставках всех рангов в каждой породе также выбираются:</w:t>
      </w:r>
    </w:p>
    <w:p w:rsidR="00DA3FBE" w:rsidRPr="006B730C" w:rsidRDefault="00E1563C">
      <w:pPr>
        <w:pStyle w:val="P"/>
        <w:rPr>
          <w:lang w:val="ru-RU"/>
        </w:rPr>
      </w:pPr>
      <w:proofErr w:type="gramStart"/>
      <w:r w:rsidRPr="006B730C">
        <w:rPr>
          <w:lang w:val="ru-RU"/>
        </w:rPr>
        <w:t xml:space="preserve">ЛБ / </w:t>
      </w:r>
      <w:r>
        <w:t>BOB</w:t>
      </w:r>
      <w:r w:rsidRPr="006B730C">
        <w:rPr>
          <w:lang w:val="ru-RU"/>
        </w:rPr>
        <w:t xml:space="preserve"> </w:t>
      </w:r>
      <w:r>
        <w:t>baby</w:t>
      </w:r>
      <w:r w:rsidRPr="006B730C">
        <w:rPr>
          <w:lang w:val="ru-RU"/>
        </w:rPr>
        <w:t xml:space="preserve"> – лучший беби породы; выбирается сравнением кобеля и суки </w:t>
      </w:r>
      <w:r>
        <w:t>CW</w:t>
      </w:r>
      <w:r w:rsidRPr="006B730C">
        <w:rPr>
          <w:lang w:val="ru-RU"/>
        </w:rPr>
        <w:t xml:space="preserve"> беби (на выставках, где по решению оргкомитета велась запись в класс беби).</w:t>
      </w:r>
      <w:proofErr w:type="gramEnd"/>
    </w:p>
    <w:p w:rsidR="00DA3FBE" w:rsidRPr="006B730C" w:rsidRDefault="00E1563C">
      <w:pPr>
        <w:pStyle w:val="P"/>
        <w:rPr>
          <w:lang w:val="ru-RU"/>
        </w:rPr>
      </w:pPr>
      <w:r w:rsidRPr="006B730C">
        <w:rPr>
          <w:lang w:val="ru-RU"/>
        </w:rPr>
        <w:t xml:space="preserve">ЛЩ / </w:t>
      </w:r>
      <w:r>
        <w:t>BOB</w:t>
      </w:r>
      <w:r w:rsidRPr="006B730C">
        <w:rPr>
          <w:lang w:val="ru-RU"/>
        </w:rPr>
        <w:t xml:space="preserve"> </w:t>
      </w:r>
      <w:r>
        <w:t>puppy</w:t>
      </w:r>
      <w:r w:rsidRPr="006B730C">
        <w:rPr>
          <w:lang w:val="ru-RU"/>
        </w:rPr>
        <w:t xml:space="preserve"> – лучший щенок породы; выбирается сравнением кобеля и суки </w:t>
      </w:r>
      <w:r>
        <w:t>CW</w:t>
      </w:r>
      <w:r w:rsidRPr="006B730C">
        <w:rPr>
          <w:lang w:val="ru-RU"/>
        </w:rPr>
        <w:t xml:space="preserve"> щенков.</w:t>
      </w:r>
    </w:p>
    <w:p w:rsidR="00DA3FBE" w:rsidRPr="006B730C" w:rsidRDefault="00E1563C">
      <w:pPr>
        <w:pStyle w:val="P"/>
        <w:rPr>
          <w:lang w:val="ru-RU"/>
        </w:rPr>
      </w:pPr>
      <w:r w:rsidRPr="006B730C">
        <w:rPr>
          <w:lang w:val="ru-RU"/>
        </w:rPr>
        <w:t xml:space="preserve">ЛЮ / </w:t>
      </w:r>
      <w:r>
        <w:t>BOB</w:t>
      </w:r>
      <w:r w:rsidRPr="006B730C">
        <w:rPr>
          <w:lang w:val="ru-RU"/>
        </w:rPr>
        <w:t xml:space="preserve"> </w:t>
      </w:r>
      <w:r>
        <w:t>junior</w:t>
      </w:r>
      <w:r w:rsidRPr="006B730C">
        <w:rPr>
          <w:lang w:val="ru-RU"/>
        </w:rPr>
        <w:t xml:space="preserve"> – лучший юниор породы; выбирается сравнением кобеля и суки </w:t>
      </w:r>
      <w:r>
        <w:t>CW</w:t>
      </w:r>
      <w:r w:rsidRPr="006B730C">
        <w:rPr>
          <w:lang w:val="ru-RU"/>
        </w:rPr>
        <w:t xml:space="preserve"> класса юниоров.</w:t>
      </w:r>
    </w:p>
    <w:p w:rsidR="00DA3FBE" w:rsidRPr="006B730C" w:rsidRDefault="00E1563C">
      <w:pPr>
        <w:pStyle w:val="P"/>
        <w:rPr>
          <w:lang w:val="ru-RU"/>
        </w:rPr>
      </w:pPr>
      <w:r w:rsidRPr="006B730C">
        <w:rPr>
          <w:lang w:val="ru-RU"/>
        </w:rPr>
        <w:t xml:space="preserve">ЛВ / </w:t>
      </w:r>
      <w:r>
        <w:t>BOB</w:t>
      </w:r>
      <w:r w:rsidRPr="006B730C">
        <w:rPr>
          <w:lang w:val="ru-RU"/>
        </w:rPr>
        <w:t xml:space="preserve"> </w:t>
      </w:r>
      <w:r>
        <w:t>veteran</w:t>
      </w:r>
      <w:r w:rsidRPr="006B730C">
        <w:rPr>
          <w:lang w:val="ru-RU"/>
        </w:rPr>
        <w:t xml:space="preserve"> – лучший ветеран породы; выбирается сравнением кобеля и суки </w:t>
      </w:r>
      <w:r>
        <w:t>CW</w:t>
      </w:r>
      <w:r w:rsidRPr="006B730C">
        <w:rPr>
          <w:lang w:val="ru-RU"/>
        </w:rPr>
        <w:t xml:space="preserve"> класса ветеранов.</w:t>
      </w:r>
    </w:p>
    <w:p w:rsidR="00DA3FBE" w:rsidRPr="006B730C" w:rsidRDefault="00E1563C">
      <w:pPr>
        <w:pStyle w:val="P"/>
        <w:rPr>
          <w:lang w:val="ru-RU"/>
        </w:rPr>
      </w:pPr>
      <w:r w:rsidRPr="006B730C">
        <w:rPr>
          <w:lang w:val="ru-RU"/>
        </w:rPr>
        <w:lastRenderedPageBreak/>
        <w:t xml:space="preserve">ЛПП / </w:t>
      </w:r>
      <w:r>
        <w:t>BOB</w:t>
      </w:r>
      <w:r w:rsidRPr="006B730C">
        <w:rPr>
          <w:lang w:val="ru-RU"/>
        </w:rPr>
        <w:t xml:space="preserve"> (</w:t>
      </w:r>
      <w:r>
        <w:t>Best</w:t>
      </w:r>
      <w:r w:rsidRPr="006B730C">
        <w:rPr>
          <w:lang w:val="ru-RU"/>
        </w:rPr>
        <w:t xml:space="preserve"> </w:t>
      </w:r>
      <w:r>
        <w:t>of</w:t>
      </w:r>
      <w:r w:rsidRPr="006B730C">
        <w:rPr>
          <w:lang w:val="ru-RU"/>
        </w:rPr>
        <w:t xml:space="preserve"> </w:t>
      </w:r>
      <w:r>
        <w:t>Breed</w:t>
      </w:r>
      <w:r w:rsidRPr="006B730C">
        <w:rPr>
          <w:lang w:val="ru-RU"/>
        </w:rPr>
        <w:t xml:space="preserve">) – лучший представитель породы; выбирается сравнением шести собак: кобеля и суки </w:t>
      </w:r>
      <w:r>
        <w:t>CW</w:t>
      </w:r>
      <w:r w:rsidRPr="006B730C">
        <w:rPr>
          <w:lang w:val="ru-RU"/>
        </w:rPr>
        <w:t xml:space="preserve"> класса юниоров; кобеля и суки, выбранных сравнением </w:t>
      </w:r>
      <w:r>
        <w:t>CW</w:t>
      </w:r>
      <w:r w:rsidRPr="006B730C">
        <w:rPr>
          <w:lang w:val="ru-RU"/>
        </w:rPr>
        <w:t xml:space="preserve"> классов промежуточного, открытого, рабочего, чемпионов и (если применимо) чемпионов НКП; кобеля и суки </w:t>
      </w:r>
      <w:r>
        <w:t>CW</w:t>
      </w:r>
      <w:r w:rsidRPr="006B730C">
        <w:rPr>
          <w:lang w:val="ru-RU"/>
        </w:rPr>
        <w:t xml:space="preserve"> класса ветеранов.</w:t>
      </w:r>
    </w:p>
    <w:p w:rsidR="00DA3FBE" w:rsidRPr="006B730C" w:rsidRDefault="00E1563C">
      <w:pPr>
        <w:pStyle w:val="P"/>
        <w:rPr>
          <w:lang w:val="ru-RU"/>
        </w:rPr>
      </w:pPr>
      <w:r w:rsidRPr="006B730C">
        <w:rPr>
          <w:lang w:val="ru-RU"/>
        </w:rPr>
        <w:t>ВО</w:t>
      </w:r>
      <w:proofErr w:type="gramStart"/>
      <w:r>
        <w:t>S</w:t>
      </w:r>
      <w:proofErr w:type="gramEnd"/>
      <w:r w:rsidRPr="006B730C">
        <w:rPr>
          <w:lang w:val="ru-RU"/>
        </w:rPr>
        <w:t xml:space="preserve"> (</w:t>
      </w:r>
      <w:r>
        <w:t>Best</w:t>
      </w:r>
      <w:r w:rsidRPr="006B730C">
        <w:rPr>
          <w:lang w:val="ru-RU"/>
        </w:rPr>
        <w:t xml:space="preserve"> </w:t>
      </w:r>
      <w:r>
        <w:t>of</w:t>
      </w:r>
      <w:r w:rsidRPr="006B730C">
        <w:rPr>
          <w:lang w:val="ru-RU"/>
        </w:rPr>
        <w:t xml:space="preserve"> </w:t>
      </w:r>
      <w:r>
        <w:t>Opposite</w:t>
      </w:r>
      <w:r w:rsidRPr="006B730C">
        <w:rPr>
          <w:lang w:val="ru-RU"/>
        </w:rPr>
        <w:t xml:space="preserve"> </w:t>
      </w:r>
      <w:r>
        <w:t>Sex</w:t>
      </w:r>
      <w:r w:rsidRPr="006B730C">
        <w:rPr>
          <w:lang w:val="ru-RU"/>
        </w:rPr>
        <w:t>) – лучший представитель противоположного пола в породе; выбирается сравнением собак противоположного пола после выбора ЛПП / ВОВ.</w:t>
      </w:r>
    </w:p>
    <w:p w:rsidR="00DA3FBE" w:rsidRPr="006B730C" w:rsidRDefault="00E1563C">
      <w:pPr>
        <w:pStyle w:val="P"/>
        <w:rPr>
          <w:lang w:val="ru-RU"/>
        </w:rPr>
      </w:pPr>
      <w:r w:rsidRPr="006B730C">
        <w:rPr>
          <w:lang w:val="ru-RU"/>
        </w:rPr>
        <w:t xml:space="preserve">Сука и кобель – обладатели основных титулов выбираются по окончании судейства взрослых классов. ЛБ, ЛЩ, ЛЮ, ЛВ, </w:t>
      </w:r>
      <w:r>
        <w:t>BOB</w:t>
      </w:r>
      <w:r w:rsidRPr="006B730C">
        <w:rPr>
          <w:lang w:val="ru-RU"/>
        </w:rPr>
        <w:t xml:space="preserve"> и </w:t>
      </w:r>
      <w:r>
        <w:t>BOS</w:t>
      </w:r>
      <w:r w:rsidRPr="006B730C">
        <w:rPr>
          <w:lang w:val="ru-RU"/>
        </w:rPr>
        <w:t xml:space="preserve"> выбираются после окончания судейства породы.</w:t>
      </w:r>
    </w:p>
    <w:p w:rsidR="00DA3FBE" w:rsidRPr="006B730C" w:rsidRDefault="00E1563C">
      <w:pPr>
        <w:pStyle w:val="P"/>
        <w:rPr>
          <w:lang w:val="ru-RU"/>
        </w:rPr>
      </w:pPr>
      <w:r w:rsidRPr="006B730C">
        <w:rPr>
          <w:lang w:val="ru-RU"/>
        </w:rPr>
        <w:t>9.6. В главном ринге выставки выбираются:</w:t>
      </w:r>
    </w:p>
    <w:p w:rsidR="00DA3FBE" w:rsidRPr="006B730C" w:rsidRDefault="00E1563C">
      <w:pPr>
        <w:pStyle w:val="P"/>
        <w:rPr>
          <w:lang w:val="ru-RU"/>
        </w:rPr>
      </w:pPr>
      <w:proofErr w:type="gramStart"/>
      <w:r>
        <w:t>Best</w:t>
      </w:r>
      <w:r w:rsidRPr="006B730C">
        <w:rPr>
          <w:lang w:val="ru-RU"/>
        </w:rPr>
        <w:t xml:space="preserve"> </w:t>
      </w:r>
      <w:r>
        <w:t>in</w:t>
      </w:r>
      <w:r w:rsidRPr="006B730C">
        <w:rPr>
          <w:lang w:val="ru-RU"/>
        </w:rPr>
        <w:t xml:space="preserve"> </w:t>
      </w:r>
      <w:r>
        <w:t>show</w:t>
      </w:r>
      <w:r w:rsidRPr="006B730C">
        <w:rPr>
          <w:lang w:val="ru-RU"/>
        </w:rPr>
        <w:t xml:space="preserve"> </w:t>
      </w:r>
      <w:r>
        <w:t>baby</w:t>
      </w:r>
      <w:r w:rsidRPr="006B730C">
        <w:rPr>
          <w:lang w:val="ru-RU"/>
        </w:rPr>
        <w:t xml:space="preserve"> (</w:t>
      </w:r>
      <w:r>
        <w:t>puppy</w:t>
      </w:r>
      <w:r w:rsidRPr="006B730C">
        <w:rPr>
          <w:lang w:val="ru-RU"/>
        </w:rPr>
        <w:t xml:space="preserve">, </w:t>
      </w:r>
      <w:r>
        <w:t>junior</w:t>
      </w:r>
      <w:r w:rsidRPr="006B730C">
        <w:rPr>
          <w:lang w:val="ru-RU"/>
        </w:rPr>
        <w:t xml:space="preserve">, </w:t>
      </w:r>
      <w:r>
        <w:t>veteran</w:t>
      </w:r>
      <w:r w:rsidRPr="006B730C">
        <w:rPr>
          <w:lang w:val="ru-RU"/>
        </w:rPr>
        <w:t>) – лучшая собака выставки раздельно среди беби (если применимо), щенков, юниоров и ветеранов.</w:t>
      </w:r>
      <w:proofErr w:type="gramEnd"/>
    </w:p>
    <w:p w:rsidR="00DA3FBE" w:rsidRPr="006B730C" w:rsidRDefault="00E1563C">
      <w:pPr>
        <w:pStyle w:val="P"/>
        <w:rPr>
          <w:lang w:val="ru-RU"/>
        </w:rPr>
      </w:pPr>
      <w:r w:rsidRPr="006B730C">
        <w:rPr>
          <w:lang w:val="ru-RU"/>
        </w:rPr>
        <w:t>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w:t>
      </w:r>
    </w:p>
    <w:p w:rsidR="00DA3FBE" w:rsidRPr="006B730C" w:rsidRDefault="00E1563C">
      <w:pPr>
        <w:pStyle w:val="P"/>
        <w:rPr>
          <w:lang w:val="ru-RU"/>
        </w:rPr>
      </w:pPr>
      <w:proofErr w:type="gramStart"/>
      <w:r>
        <w:t>Best</w:t>
      </w:r>
      <w:r w:rsidRPr="006B730C">
        <w:rPr>
          <w:lang w:val="ru-RU"/>
        </w:rPr>
        <w:t xml:space="preserve"> </w:t>
      </w:r>
      <w:r>
        <w:t>in</w:t>
      </w:r>
      <w:r w:rsidRPr="006B730C">
        <w:rPr>
          <w:lang w:val="ru-RU"/>
        </w:rPr>
        <w:t xml:space="preserve"> </w:t>
      </w:r>
      <w:r>
        <w:t>Group</w:t>
      </w:r>
      <w:r w:rsidRPr="006B730C">
        <w:rPr>
          <w:lang w:val="ru-RU"/>
        </w:rPr>
        <w:t xml:space="preserve"> / </w:t>
      </w:r>
      <w:r>
        <w:t>BIG</w:t>
      </w:r>
      <w:r w:rsidRPr="006B730C">
        <w:rPr>
          <w:lang w:val="ru-RU"/>
        </w:rPr>
        <w:t xml:space="preserve"> – лучшая собака в группе по классификации </w:t>
      </w:r>
      <w:r>
        <w:t>FCI</w:t>
      </w:r>
      <w:r w:rsidRPr="006B730C">
        <w:rPr>
          <w:lang w:val="ru-RU"/>
        </w:rPr>
        <w:t xml:space="preserve">; выбирается при сравнении </w:t>
      </w:r>
      <w:r>
        <w:t>BOB</w:t>
      </w:r>
      <w:r w:rsidRPr="006B730C">
        <w:rPr>
          <w:lang w:val="ru-RU"/>
        </w:rPr>
        <w:t xml:space="preserve"> всех пород группы (расставляются три лучших собаки).</w:t>
      </w:r>
      <w:proofErr w:type="gramEnd"/>
    </w:p>
    <w:p w:rsidR="00DA3FBE" w:rsidRPr="006B730C" w:rsidRDefault="00E1563C">
      <w:pPr>
        <w:pStyle w:val="P"/>
        <w:rPr>
          <w:lang w:val="ru-RU"/>
        </w:rPr>
      </w:pPr>
      <w:proofErr w:type="gramStart"/>
      <w:r>
        <w:t>Best</w:t>
      </w:r>
      <w:r w:rsidRPr="006B730C">
        <w:rPr>
          <w:lang w:val="ru-RU"/>
        </w:rPr>
        <w:t xml:space="preserve"> </w:t>
      </w:r>
      <w:r>
        <w:t>in</w:t>
      </w:r>
      <w:r w:rsidRPr="006B730C">
        <w:rPr>
          <w:lang w:val="ru-RU"/>
        </w:rPr>
        <w:t xml:space="preserve"> </w:t>
      </w:r>
      <w:r>
        <w:t>Show</w:t>
      </w:r>
      <w:r w:rsidRPr="006B730C">
        <w:rPr>
          <w:lang w:val="ru-RU"/>
        </w:rPr>
        <w:t xml:space="preserve"> / </w:t>
      </w:r>
      <w:r>
        <w:t>BIS</w:t>
      </w:r>
      <w:r w:rsidRPr="006B730C">
        <w:rPr>
          <w:lang w:val="ru-RU"/>
        </w:rPr>
        <w:t xml:space="preserve"> – лучшая собака выставки; выбирается при сравнении всех обладателей титула </w:t>
      </w:r>
      <w:r>
        <w:t>BIG</w:t>
      </w:r>
      <w:r w:rsidRPr="006B730C">
        <w:rPr>
          <w:lang w:val="ru-RU"/>
        </w:rPr>
        <w:t xml:space="preserve"> (расставляются три лучших собаки).</w:t>
      </w:r>
      <w:proofErr w:type="gramEnd"/>
    </w:p>
    <w:p w:rsidR="00DA3FBE" w:rsidRPr="006B730C" w:rsidRDefault="00E1563C">
      <w:pPr>
        <w:pStyle w:val="P"/>
        <w:rPr>
          <w:lang w:val="ru-RU"/>
        </w:rPr>
      </w:pPr>
      <w:r w:rsidRPr="006B730C">
        <w:rPr>
          <w:lang w:val="ru-RU"/>
        </w:rPr>
        <w:t>9.7. По решению оргкомитета в рамках выставки могут проводиться конкурсы:</w:t>
      </w:r>
    </w:p>
    <w:p w:rsidR="00DA3FBE" w:rsidRPr="006B730C" w:rsidRDefault="00E1563C">
      <w:pPr>
        <w:pStyle w:val="P"/>
        <w:rPr>
          <w:lang w:val="ru-RU"/>
        </w:rPr>
      </w:pPr>
      <w:r w:rsidRPr="006B730C">
        <w:rPr>
          <w:lang w:val="ru-RU"/>
        </w:rPr>
        <w:t xml:space="preserve">Конкурс пар / </w:t>
      </w:r>
      <w:r>
        <w:t>Couple</w:t>
      </w:r>
      <w:r w:rsidRPr="006B730C">
        <w:rPr>
          <w:lang w:val="ru-RU"/>
        </w:rPr>
        <w:t xml:space="preserve"> </w:t>
      </w:r>
      <w:r>
        <w:t>competition</w:t>
      </w:r>
      <w:r w:rsidRPr="006B730C">
        <w:rPr>
          <w:lang w:val="ru-RU"/>
        </w:rPr>
        <w:t xml:space="preserve"> – участвуют 2 собаки одной породы: кобель и сука, принадлежащие одному владельцу (пару выставляет один хендлер).</w:t>
      </w:r>
    </w:p>
    <w:p w:rsidR="00DA3FBE" w:rsidRPr="006B730C" w:rsidRDefault="00E1563C">
      <w:pPr>
        <w:pStyle w:val="P"/>
        <w:rPr>
          <w:lang w:val="ru-RU"/>
        </w:rPr>
      </w:pPr>
      <w:r w:rsidRPr="006B730C">
        <w:rPr>
          <w:lang w:val="ru-RU"/>
        </w:rPr>
        <w:t xml:space="preserve">Конкурс питомников / </w:t>
      </w:r>
      <w:r>
        <w:t>Breeders</w:t>
      </w:r>
      <w:r w:rsidRPr="006B730C">
        <w:rPr>
          <w:lang w:val="ru-RU"/>
        </w:rPr>
        <w:t xml:space="preserve">’ </w:t>
      </w:r>
      <w:r>
        <w:t>groups</w:t>
      </w:r>
      <w:r w:rsidRPr="006B730C">
        <w:rPr>
          <w:lang w:val="ru-RU"/>
        </w:rPr>
        <w:t xml:space="preserve"> </w:t>
      </w:r>
      <w:r>
        <w:t>competition</w:t>
      </w:r>
      <w:r w:rsidRPr="006B730C">
        <w:rPr>
          <w:lang w:val="ru-RU"/>
        </w:rPr>
        <w:t xml:space="preserve"> – участвуют от 3 до 5 собак одной породы, рожденные в одном питомнике, имеющие одну заводскую приставку.</w:t>
      </w:r>
    </w:p>
    <w:p w:rsidR="00DA3FBE" w:rsidRPr="006B730C" w:rsidRDefault="00E1563C">
      <w:pPr>
        <w:pStyle w:val="P"/>
        <w:rPr>
          <w:lang w:val="ru-RU"/>
        </w:rPr>
      </w:pPr>
      <w:r w:rsidRPr="006B730C">
        <w:rPr>
          <w:lang w:val="ru-RU"/>
        </w:rPr>
        <w:t xml:space="preserve">Конкурс производителей / </w:t>
      </w:r>
      <w:r>
        <w:t>Progeny</w:t>
      </w:r>
      <w:r w:rsidRPr="006B730C">
        <w:rPr>
          <w:lang w:val="ru-RU"/>
        </w:rPr>
        <w:t xml:space="preserve"> </w:t>
      </w:r>
      <w:r>
        <w:t>groups</w:t>
      </w:r>
      <w:r w:rsidRPr="006B730C">
        <w:rPr>
          <w:lang w:val="ru-RU"/>
        </w:rPr>
        <w:t xml:space="preserve">’ </w:t>
      </w:r>
      <w:r>
        <w:t>competition</w:t>
      </w:r>
      <w:r w:rsidRPr="006B730C">
        <w:rPr>
          <w:lang w:val="ru-RU"/>
        </w:rPr>
        <w:t xml:space="preserve"> – участвуют производитель </w:t>
      </w:r>
      <w:proofErr w:type="gramStart"/>
      <w:r w:rsidRPr="006B730C">
        <w:rPr>
          <w:lang w:val="ru-RU"/>
        </w:rPr>
        <w:t xml:space="preserve">( </w:t>
      </w:r>
      <w:proofErr w:type="gramEnd"/>
      <w:r w:rsidRPr="006B730C">
        <w:rPr>
          <w:lang w:val="ru-RU"/>
        </w:rPr>
        <w:t>ница) и от 3 до 5 потомков первой генерации.</w:t>
      </w:r>
    </w:p>
    <w:p w:rsidR="00DA3FBE" w:rsidRPr="006B730C" w:rsidRDefault="00E1563C">
      <w:pPr>
        <w:pStyle w:val="P"/>
        <w:rPr>
          <w:lang w:val="ru-RU"/>
        </w:rPr>
      </w:pPr>
      <w:r w:rsidRPr="006B730C">
        <w:rPr>
          <w:lang w:val="ru-RU"/>
        </w:rPr>
        <w:t xml:space="preserve">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беби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Победителям присваиваются титулы: Лучшая пара выставки / </w:t>
      </w:r>
      <w:r>
        <w:t>Best</w:t>
      </w:r>
      <w:r w:rsidRPr="006B730C">
        <w:rPr>
          <w:lang w:val="ru-RU"/>
        </w:rPr>
        <w:t xml:space="preserve"> </w:t>
      </w:r>
      <w:r>
        <w:t>couple</w:t>
      </w:r>
      <w:r w:rsidRPr="006B730C">
        <w:rPr>
          <w:lang w:val="ru-RU"/>
        </w:rPr>
        <w:t xml:space="preserve">; Лучший питомник выставки / </w:t>
      </w:r>
      <w:r>
        <w:t>Best</w:t>
      </w:r>
      <w:r w:rsidRPr="006B730C">
        <w:rPr>
          <w:lang w:val="ru-RU"/>
        </w:rPr>
        <w:t xml:space="preserve"> </w:t>
      </w:r>
      <w:r>
        <w:t>breeders</w:t>
      </w:r>
      <w:r w:rsidRPr="006B730C">
        <w:rPr>
          <w:lang w:val="ru-RU"/>
        </w:rPr>
        <w:t xml:space="preserve">’ </w:t>
      </w:r>
      <w:r>
        <w:t>group</w:t>
      </w:r>
      <w:r w:rsidRPr="006B730C">
        <w:rPr>
          <w:lang w:val="ru-RU"/>
        </w:rPr>
        <w:t xml:space="preserve">; Лучший производитель выставки / </w:t>
      </w:r>
      <w:r>
        <w:t>Best</w:t>
      </w:r>
      <w:r w:rsidRPr="006B730C">
        <w:rPr>
          <w:lang w:val="ru-RU"/>
        </w:rPr>
        <w:t xml:space="preserve"> </w:t>
      </w:r>
      <w:r>
        <w:t>progeny</w:t>
      </w:r>
      <w:r w:rsidRPr="006B730C">
        <w:rPr>
          <w:lang w:val="ru-RU"/>
        </w:rPr>
        <w:t xml:space="preserve"> </w:t>
      </w:r>
      <w:r>
        <w:t>group</w:t>
      </w:r>
      <w:r w:rsidRPr="006B730C">
        <w:rPr>
          <w:lang w:val="ru-RU"/>
        </w:rPr>
        <w:t>.</w:t>
      </w:r>
    </w:p>
    <w:p w:rsidR="00DA3FBE" w:rsidRPr="006B730C" w:rsidRDefault="00E1563C">
      <w:pPr>
        <w:pStyle w:val="P"/>
        <w:rPr>
          <w:lang w:val="ru-RU"/>
        </w:rPr>
      </w:pPr>
      <w:r w:rsidRPr="006B730C">
        <w:rPr>
          <w:lang w:val="ru-RU"/>
        </w:rPr>
        <w:t xml:space="preserve">9.8. Собаки пород, не признанных </w:t>
      </w:r>
      <w:r>
        <w:t>FCI</w:t>
      </w:r>
      <w:r w:rsidRPr="006B730C">
        <w:rPr>
          <w:lang w:val="ru-RU"/>
        </w:rPr>
        <w:t xml:space="preserve"> и признанных РКФ, участвуют в традиционных конкурсах на главном ринге только на выставках ранга </w:t>
      </w:r>
      <w:r>
        <w:t>CAC</w:t>
      </w:r>
      <w:r w:rsidRPr="006B730C">
        <w:rPr>
          <w:lang w:val="ru-RU"/>
        </w:rPr>
        <w:t xml:space="preserve">; на выставках ранга </w:t>
      </w:r>
      <w:r>
        <w:t>CACIB</w:t>
      </w:r>
      <w:r w:rsidRPr="006B730C">
        <w:rPr>
          <w:lang w:val="ru-RU"/>
        </w:rPr>
        <w:t xml:space="preserve"> для них проводится специальный конкурс на лучшую собаку среди пород, не признанных </w:t>
      </w:r>
      <w:r>
        <w:t>FCI</w:t>
      </w:r>
      <w:r w:rsidRPr="006B730C">
        <w:rPr>
          <w:lang w:val="ru-RU"/>
        </w:rPr>
        <w:t xml:space="preserve"> и признанных РКФ (участвуют ЛПП / </w:t>
      </w:r>
      <w:r>
        <w:t>BOB</w:t>
      </w:r>
      <w:r w:rsidRPr="006B730C">
        <w:rPr>
          <w:lang w:val="ru-RU"/>
        </w:rPr>
        <w:t xml:space="preserve"> всех пород, относящихся к данной категории).</w:t>
      </w:r>
    </w:p>
    <w:p w:rsidR="00DA3FBE" w:rsidRPr="006B730C" w:rsidRDefault="00E1563C">
      <w:pPr>
        <w:pStyle w:val="P"/>
        <w:rPr>
          <w:lang w:val="ru-RU"/>
        </w:rPr>
      </w:pPr>
      <w:r w:rsidRPr="006B730C">
        <w:rPr>
          <w:lang w:val="ru-RU"/>
        </w:rPr>
        <w:t xml:space="preserve">9.9. Конкурс «Гордость России» рекомендуется проводить на всех выставках ранга </w:t>
      </w:r>
      <w:r>
        <w:t>CACIB</w:t>
      </w:r>
      <w:r w:rsidRPr="006B730C">
        <w:rPr>
          <w:lang w:val="ru-RU"/>
        </w:rPr>
        <w:t xml:space="preserve"> и </w:t>
      </w:r>
      <w:r>
        <w:t>CAC</w:t>
      </w:r>
      <w:r w:rsidRPr="006B730C">
        <w:rPr>
          <w:lang w:val="ru-RU"/>
        </w:rPr>
        <w:t xml:space="preserve"> в системе РКФ. В нем участвуют лучшие представители отечественных пород собак. Судья выбирает только одну собаку, которая получает титул «Гордость России».</w:t>
      </w:r>
    </w:p>
    <w:p w:rsidR="00DA3FBE" w:rsidRPr="006B730C" w:rsidRDefault="00E1563C">
      <w:pPr>
        <w:pStyle w:val="P"/>
        <w:rPr>
          <w:lang w:val="ru-RU"/>
        </w:rPr>
      </w:pPr>
      <w:r w:rsidRPr="006B730C">
        <w:rPr>
          <w:lang w:val="ru-RU"/>
        </w:rPr>
        <w:t>9.10. Конкурс юного хендлера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выйти на конкурс с собакой любой породы, в том числе и не зарегистрированной на выставку. Плата за участие в конкурсе юного хендлера не взимается.</w:t>
      </w:r>
    </w:p>
    <w:p w:rsidR="00DA3FBE" w:rsidRPr="006B730C" w:rsidRDefault="00E1563C">
      <w:pPr>
        <w:rPr>
          <w:lang w:val="ru-RU"/>
        </w:rPr>
      </w:pPr>
      <w:r w:rsidRPr="006B730C">
        <w:rPr>
          <w:lang w:val="ru-RU"/>
        </w:rPr>
        <w:br w:type="page"/>
      </w:r>
    </w:p>
    <w:p w:rsidR="00DA3FBE" w:rsidRPr="006B730C" w:rsidRDefault="00E1563C">
      <w:pPr>
        <w:pStyle w:val="TableTitle"/>
        <w:rPr>
          <w:lang w:val="ru-RU"/>
        </w:rPr>
      </w:pPr>
      <w:r w:rsidRPr="006B730C">
        <w:rPr>
          <w:lang w:val="ru-RU"/>
        </w:rPr>
        <w:lastRenderedPageBreak/>
        <w:t>СПИСОК ПОРОД — 22.08.20 «ВСТРЕЧИ В ХАЗАРЕ»</w:t>
      </w:r>
    </w:p>
    <w:tbl>
      <w:tblPr>
        <w:tblW w:w="0" w:type="auto"/>
        <w:tblLook w:val="04A0"/>
      </w:tblPr>
      <w:tblGrid>
        <w:gridCol w:w="682"/>
        <w:gridCol w:w="4713"/>
        <w:gridCol w:w="953"/>
        <w:gridCol w:w="1134"/>
      </w:tblGrid>
      <w:tr w:rsidR="00DA3FBE">
        <w:tc>
          <w:tcPr>
            <w:tcW w:w="850" w:type="dxa"/>
          </w:tcPr>
          <w:p w:rsidR="00DA3FBE" w:rsidRDefault="00E1563C">
            <w:pPr>
              <w:pStyle w:val="ColumnHeader"/>
            </w:pPr>
            <w:r>
              <w:t>Код FCI</w:t>
            </w:r>
          </w:p>
        </w:tc>
        <w:tc>
          <w:tcPr>
            <w:tcW w:w="6803" w:type="dxa"/>
          </w:tcPr>
          <w:p w:rsidR="00DA3FBE" w:rsidRDefault="00E1563C">
            <w:pPr>
              <w:pStyle w:val="ColumnHeader"/>
            </w:pPr>
            <w:r>
              <w:t>Порода</w:t>
            </w:r>
          </w:p>
          <w:p w:rsidR="00DA3FBE" w:rsidRDefault="00E1563C">
            <w:pPr>
              <w:pStyle w:val="ColumnHeader"/>
            </w:pPr>
            <w:r>
              <w:t>Breed</w:t>
            </w:r>
          </w:p>
        </w:tc>
        <w:tc>
          <w:tcPr>
            <w:tcW w:w="1134" w:type="dxa"/>
          </w:tcPr>
          <w:p w:rsidR="00DA3FBE" w:rsidRDefault="00E1563C">
            <w:pPr>
              <w:pStyle w:val="ColumnHeader"/>
            </w:pPr>
            <w:r>
              <w:t>Кол-во</w:t>
            </w:r>
          </w:p>
          <w:p w:rsidR="00DA3FBE" w:rsidRDefault="00E1563C">
            <w:pPr>
              <w:pStyle w:val="ColumnHeader"/>
            </w:pPr>
            <w:r>
              <w:t>Amount</w:t>
            </w:r>
          </w:p>
        </w:tc>
        <w:tc>
          <w:tcPr>
            <w:tcW w:w="1417" w:type="dxa"/>
          </w:tcPr>
          <w:p w:rsidR="00DA3FBE" w:rsidRDefault="00E1563C">
            <w:pPr>
              <w:pStyle w:val="ColumnHeader"/>
            </w:pPr>
            <w:r>
              <w:t>Номера</w:t>
            </w:r>
          </w:p>
          <w:p w:rsidR="00DA3FBE" w:rsidRDefault="00E1563C">
            <w:pPr>
              <w:pStyle w:val="ColumnHeader"/>
            </w:pPr>
            <w:r>
              <w:t>Numbers</w:t>
            </w:r>
          </w:p>
        </w:tc>
      </w:tr>
      <w:tr w:rsidR="00DA3FBE">
        <w:tc>
          <w:tcPr>
            <w:tcW w:w="10204" w:type="dxa"/>
            <w:gridSpan w:val="4"/>
          </w:tcPr>
          <w:p w:rsidR="00DA3FBE" w:rsidRDefault="00E1563C">
            <w:pPr>
              <w:pStyle w:val="GroupFCI"/>
            </w:pPr>
            <w:r>
              <w:t>1 группа FCI</w:t>
            </w:r>
          </w:p>
        </w:tc>
      </w:tr>
      <w:tr w:rsidR="00DA3FBE">
        <w:tc>
          <w:tcPr>
            <w:tcW w:w="850" w:type="dxa"/>
          </w:tcPr>
          <w:p w:rsidR="00DA3FBE" w:rsidRDefault="00E1563C">
            <w:pPr>
              <w:pStyle w:val="P"/>
            </w:pPr>
            <w:r>
              <w:t>347</w:t>
            </w:r>
          </w:p>
        </w:tc>
        <w:tc>
          <w:tcPr>
            <w:tcW w:w="6803" w:type="dxa"/>
          </w:tcPr>
          <w:p w:rsidR="00DA3FBE" w:rsidRDefault="00E1563C">
            <w:pPr>
              <w:pStyle w:val="P"/>
            </w:pPr>
            <w:r>
              <w:t>БЕЛАЯ ШВЕЙЦАРСКАЯ ОВЧАРКА / BERGER BLANC SUISSE</w:t>
            </w:r>
          </w:p>
        </w:tc>
        <w:tc>
          <w:tcPr>
            <w:tcW w:w="1134" w:type="dxa"/>
          </w:tcPr>
          <w:p w:rsidR="00DA3FBE" w:rsidRDefault="00E1563C">
            <w:pPr>
              <w:pStyle w:val="PCentered"/>
            </w:pPr>
            <w:r>
              <w:t>3</w:t>
            </w:r>
          </w:p>
        </w:tc>
        <w:tc>
          <w:tcPr>
            <w:tcW w:w="1417" w:type="dxa"/>
          </w:tcPr>
          <w:p w:rsidR="00DA3FBE" w:rsidRDefault="00E1563C">
            <w:pPr>
              <w:pStyle w:val="PCentered"/>
            </w:pPr>
            <w:r>
              <w:t>1 - 3</w:t>
            </w:r>
          </w:p>
        </w:tc>
      </w:tr>
      <w:tr w:rsidR="00DA3FBE">
        <w:tc>
          <w:tcPr>
            <w:tcW w:w="850" w:type="dxa"/>
          </w:tcPr>
          <w:p w:rsidR="00DA3FBE" w:rsidRDefault="00E1563C">
            <w:pPr>
              <w:pStyle w:val="P"/>
            </w:pPr>
            <w:r>
              <w:t>15</w:t>
            </w:r>
          </w:p>
        </w:tc>
        <w:tc>
          <w:tcPr>
            <w:tcW w:w="6803" w:type="dxa"/>
          </w:tcPr>
          <w:p w:rsidR="00DA3FBE" w:rsidRDefault="00E1563C">
            <w:pPr>
              <w:pStyle w:val="P"/>
            </w:pPr>
            <w:r>
              <w:t>БЕЛЬГИЙСКАЯ ОВЧАРКА, МАЛИНУА / CHIEN DE BERGER BELGE, MALINOIS</w:t>
            </w:r>
          </w:p>
        </w:tc>
        <w:tc>
          <w:tcPr>
            <w:tcW w:w="1134" w:type="dxa"/>
          </w:tcPr>
          <w:p w:rsidR="00DA3FBE" w:rsidRDefault="00E1563C">
            <w:pPr>
              <w:pStyle w:val="PCentered"/>
            </w:pPr>
            <w:r>
              <w:t>1</w:t>
            </w:r>
          </w:p>
        </w:tc>
        <w:tc>
          <w:tcPr>
            <w:tcW w:w="1417" w:type="dxa"/>
          </w:tcPr>
          <w:p w:rsidR="00DA3FBE" w:rsidRDefault="00E1563C">
            <w:pPr>
              <w:pStyle w:val="PCentered"/>
            </w:pPr>
            <w:r>
              <w:t>4</w:t>
            </w:r>
          </w:p>
        </w:tc>
      </w:tr>
      <w:tr w:rsidR="00DA3FBE">
        <w:tc>
          <w:tcPr>
            <w:tcW w:w="850" w:type="dxa"/>
          </w:tcPr>
          <w:p w:rsidR="00DA3FBE" w:rsidRDefault="00E1563C">
            <w:pPr>
              <w:pStyle w:val="P"/>
            </w:pPr>
            <w:r>
              <w:t>39</w:t>
            </w:r>
          </w:p>
        </w:tc>
        <w:tc>
          <w:tcPr>
            <w:tcW w:w="6803" w:type="dxa"/>
          </w:tcPr>
          <w:p w:rsidR="00DA3FBE" w:rsidRDefault="00E1563C">
            <w:pPr>
              <w:pStyle w:val="P"/>
            </w:pPr>
            <w:r>
              <w:t>ВЕЛЬШ КОРГИ ПЕМБРОК / WELSH CORGI PEMBROKE</w:t>
            </w:r>
          </w:p>
        </w:tc>
        <w:tc>
          <w:tcPr>
            <w:tcW w:w="1134" w:type="dxa"/>
          </w:tcPr>
          <w:p w:rsidR="00DA3FBE" w:rsidRDefault="00E1563C">
            <w:pPr>
              <w:pStyle w:val="PCentered"/>
            </w:pPr>
            <w:r>
              <w:t>7</w:t>
            </w:r>
          </w:p>
        </w:tc>
        <w:tc>
          <w:tcPr>
            <w:tcW w:w="1417" w:type="dxa"/>
          </w:tcPr>
          <w:p w:rsidR="00DA3FBE" w:rsidRDefault="00E1563C">
            <w:pPr>
              <w:pStyle w:val="PCentered"/>
            </w:pPr>
            <w:r>
              <w:t>5 - 11</w:t>
            </w:r>
          </w:p>
        </w:tc>
      </w:tr>
      <w:tr w:rsidR="00DA3FBE">
        <w:tc>
          <w:tcPr>
            <w:tcW w:w="850" w:type="dxa"/>
          </w:tcPr>
          <w:p w:rsidR="00DA3FBE" w:rsidRDefault="00DA3FBE">
            <w:pPr>
              <w:pStyle w:val="P"/>
            </w:pPr>
          </w:p>
        </w:tc>
        <w:tc>
          <w:tcPr>
            <w:tcW w:w="6803" w:type="dxa"/>
          </w:tcPr>
          <w:p w:rsidR="00DA3FBE" w:rsidRDefault="00E1563C">
            <w:pPr>
              <w:pStyle w:val="P"/>
            </w:pPr>
            <w:r>
              <w:t>ВОСТОЧНОЕВРОПЕЙСКАЯ ОВЧАРКА / VOSTOCHNO-EVROPEISKAYA OVCHARKA</w:t>
            </w:r>
          </w:p>
        </w:tc>
        <w:tc>
          <w:tcPr>
            <w:tcW w:w="1134" w:type="dxa"/>
          </w:tcPr>
          <w:p w:rsidR="00DA3FBE" w:rsidRDefault="00E1563C">
            <w:pPr>
              <w:pStyle w:val="PCentered"/>
            </w:pPr>
            <w:r>
              <w:t>1</w:t>
            </w:r>
          </w:p>
        </w:tc>
        <w:tc>
          <w:tcPr>
            <w:tcW w:w="1417" w:type="dxa"/>
          </w:tcPr>
          <w:p w:rsidR="00DA3FBE" w:rsidRDefault="00E1563C">
            <w:pPr>
              <w:pStyle w:val="PCentered"/>
            </w:pPr>
            <w:r>
              <w:t>12</w:t>
            </w:r>
          </w:p>
        </w:tc>
      </w:tr>
      <w:tr w:rsidR="00DA3FBE">
        <w:tc>
          <w:tcPr>
            <w:tcW w:w="850" w:type="dxa"/>
          </w:tcPr>
          <w:p w:rsidR="00DA3FBE" w:rsidRDefault="00E1563C">
            <w:pPr>
              <w:pStyle w:val="P"/>
            </w:pPr>
            <w:r>
              <w:t>156</w:t>
            </w:r>
          </w:p>
        </w:tc>
        <w:tc>
          <w:tcPr>
            <w:tcW w:w="6803" w:type="dxa"/>
          </w:tcPr>
          <w:p w:rsidR="00DA3FBE" w:rsidRDefault="00E1563C">
            <w:pPr>
              <w:pStyle w:val="P"/>
            </w:pPr>
            <w:r>
              <w:t>КОЛЛИ ДЛИННОШЕРСТНЫЙ / COLLIE ROUGH</w:t>
            </w:r>
          </w:p>
        </w:tc>
        <w:tc>
          <w:tcPr>
            <w:tcW w:w="1134" w:type="dxa"/>
          </w:tcPr>
          <w:p w:rsidR="00DA3FBE" w:rsidRDefault="00E1563C">
            <w:pPr>
              <w:pStyle w:val="PCentered"/>
            </w:pPr>
            <w:r>
              <w:t>3</w:t>
            </w:r>
          </w:p>
        </w:tc>
        <w:tc>
          <w:tcPr>
            <w:tcW w:w="1417" w:type="dxa"/>
          </w:tcPr>
          <w:p w:rsidR="00DA3FBE" w:rsidRDefault="00E1563C">
            <w:pPr>
              <w:pStyle w:val="PCentered"/>
            </w:pPr>
            <w:r>
              <w:t>13 - 15</w:t>
            </w:r>
          </w:p>
        </w:tc>
      </w:tr>
      <w:tr w:rsidR="00DA3FBE">
        <w:tc>
          <w:tcPr>
            <w:tcW w:w="850" w:type="dxa"/>
          </w:tcPr>
          <w:p w:rsidR="00DA3FBE" w:rsidRDefault="00E1563C">
            <w:pPr>
              <w:pStyle w:val="P"/>
            </w:pPr>
            <w:r>
              <w:t>166</w:t>
            </w:r>
          </w:p>
        </w:tc>
        <w:tc>
          <w:tcPr>
            <w:tcW w:w="6803" w:type="dxa"/>
          </w:tcPr>
          <w:p w:rsidR="00DA3FBE" w:rsidRDefault="00E1563C">
            <w:pPr>
              <w:pStyle w:val="P"/>
            </w:pPr>
            <w:r>
              <w:t>НЕМЕЦКАЯ ОВЧАРКА / GERMAN SHEPHERD DOG DOUBLE COAT</w:t>
            </w:r>
          </w:p>
        </w:tc>
        <w:tc>
          <w:tcPr>
            <w:tcW w:w="1134" w:type="dxa"/>
          </w:tcPr>
          <w:p w:rsidR="00DA3FBE" w:rsidRDefault="00E1563C">
            <w:pPr>
              <w:pStyle w:val="PCentered"/>
            </w:pPr>
            <w:r>
              <w:t>9</w:t>
            </w:r>
          </w:p>
        </w:tc>
        <w:tc>
          <w:tcPr>
            <w:tcW w:w="1417" w:type="dxa"/>
          </w:tcPr>
          <w:p w:rsidR="00DA3FBE" w:rsidRDefault="00E1563C">
            <w:pPr>
              <w:pStyle w:val="PCentered"/>
            </w:pPr>
            <w:r>
              <w:t>16 - 24</w:t>
            </w:r>
          </w:p>
        </w:tc>
      </w:tr>
      <w:tr w:rsidR="00DA3FBE">
        <w:tc>
          <w:tcPr>
            <w:tcW w:w="10204" w:type="dxa"/>
            <w:gridSpan w:val="4"/>
          </w:tcPr>
          <w:p w:rsidR="00DA3FBE" w:rsidRDefault="00E1563C">
            <w:pPr>
              <w:pStyle w:val="GroupFCI"/>
            </w:pPr>
            <w:r>
              <w:t>2 группа FCI</w:t>
            </w:r>
          </w:p>
        </w:tc>
      </w:tr>
      <w:tr w:rsidR="00DA3FBE">
        <w:tc>
          <w:tcPr>
            <w:tcW w:w="850" w:type="dxa"/>
          </w:tcPr>
          <w:p w:rsidR="00DA3FBE" w:rsidRDefault="00E1563C">
            <w:pPr>
              <w:pStyle w:val="P"/>
            </w:pPr>
            <w:r>
              <w:t>45</w:t>
            </w:r>
          </w:p>
        </w:tc>
        <w:tc>
          <w:tcPr>
            <w:tcW w:w="6803" w:type="dxa"/>
          </w:tcPr>
          <w:p w:rsidR="00DA3FBE" w:rsidRDefault="00E1563C">
            <w:pPr>
              <w:pStyle w:val="P"/>
            </w:pPr>
            <w:r>
              <w:t>БЕРНСКИЙ ЗЕННЕНХУНД / BERNER SENNENHUND</w:t>
            </w:r>
          </w:p>
        </w:tc>
        <w:tc>
          <w:tcPr>
            <w:tcW w:w="1134" w:type="dxa"/>
          </w:tcPr>
          <w:p w:rsidR="00DA3FBE" w:rsidRDefault="00E1563C">
            <w:pPr>
              <w:pStyle w:val="PCentered"/>
            </w:pPr>
            <w:r>
              <w:t>4</w:t>
            </w:r>
          </w:p>
        </w:tc>
        <w:tc>
          <w:tcPr>
            <w:tcW w:w="1417" w:type="dxa"/>
          </w:tcPr>
          <w:p w:rsidR="00DA3FBE" w:rsidRDefault="00E1563C">
            <w:pPr>
              <w:pStyle w:val="PCentered"/>
            </w:pPr>
            <w:r>
              <w:t>25 - 28</w:t>
            </w:r>
          </w:p>
        </w:tc>
      </w:tr>
      <w:tr w:rsidR="00DA3FBE">
        <w:tc>
          <w:tcPr>
            <w:tcW w:w="850" w:type="dxa"/>
          </w:tcPr>
          <w:p w:rsidR="00DA3FBE" w:rsidRDefault="00E1563C">
            <w:pPr>
              <w:pStyle w:val="P"/>
            </w:pPr>
            <w:r>
              <w:t>116</w:t>
            </w:r>
          </w:p>
        </w:tc>
        <w:tc>
          <w:tcPr>
            <w:tcW w:w="6803" w:type="dxa"/>
          </w:tcPr>
          <w:p w:rsidR="00DA3FBE" w:rsidRDefault="00E1563C">
            <w:pPr>
              <w:pStyle w:val="P"/>
            </w:pPr>
            <w:r>
              <w:t>БОРДОСКИЙ ДОГ / DOGUE DE BORDEAUX</w:t>
            </w:r>
          </w:p>
        </w:tc>
        <w:tc>
          <w:tcPr>
            <w:tcW w:w="1134" w:type="dxa"/>
          </w:tcPr>
          <w:p w:rsidR="00DA3FBE" w:rsidRDefault="00E1563C">
            <w:pPr>
              <w:pStyle w:val="PCentered"/>
            </w:pPr>
            <w:r>
              <w:t>1</w:t>
            </w:r>
          </w:p>
        </w:tc>
        <w:tc>
          <w:tcPr>
            <w:tcW w:w="1417" w:type="dxa"/>
          </w:tcPr>
          <w:p w:rsidR="00DA3FBE" w:rsidRDefault="00E1563C">
            <w:pPr>
              <w:pStyle w:val="PCentered"/>
            </w:pPr>
            <w:r>
              <w:t>29</w:t>
            </w:r>
          </w:p>
        </w:tc>
      </w:tr>
      <w:tr w:rsidR="00DA3FBE">
        <w:tc>
          <w:tcPr>
            <w:tcW w:w="850" w:type="dxa"/>
          </w:tcPr>
          <w:p w:rsidR="00DA3FBE" w:rsidRDefault="00E1563C">
            <w:pPr>
              <w:pStyle w:val="P"/>
            </w:pPr>
            <w:r>
              <w:t>149</w:t>
            </w:r>
          </w:p>
        </w:tc>
        <w:tc>
          <w:tcPr>
            <w:tcW w:w="6803" w:type="dxa"/>
          </w:tcPr>
          <w:p w:rsidR="00DA3FBE" w:rsidRDefault="00E1563C">
            <w:pPr>
              <w:pStyle w:val="P"/>
            </w:pPr>
            <w:r>
              <w:t>БУЛЬДОГ / BULLDOG</w:t>
            </w:r>
          </w:p>
        </w:tc>
        <w:tc>
          <w:tcPr>
            <w:tcW w:w="1134" w:type="dxa"/>
          </w:tcPr>
          <w:p w:rsidR="00DA3FBE" w:rsidRDefault="00E1563C">
            <w:pPr>
              <w:pStyle w:val="PCentered"/>
            </w:pPr>
            <w:r>
              <w:t>2</w:t>
            </w:r>
          </w:p>
        </w:tc>
        <w:tc>
          <w:tcPr>
            <w:tcW w:w="1417" w:type="dxa"/>
          </w:tcPr>
          <w:p w:rsidR="00DA3FBE" w:rsidRDefault="00E1563C">
            <w:pPr>
              <w:pStyle w:val="PCentered"/>
            </w:pPr>
            <w:r>
              <w:t>30 - 31</w:t>
            </w:r>
          </w:p>
        </w:tc>
      </w:tr>
      <w:tr w:rsidR="00DA3FBE">
        <w:tc>
          <w:tcPr>
            <w:tcW w:w="850" w:type="dxa"/>
          </w:tcPr>
          <w:p w:rsidR="00DA3FBE" w:rsidRDefault="00E1563C">
            <w:pPr>
              <w:pStyle w:val="P"/>
            </w:pPr>
            <w:r>
              <w:t>143</w:t>
            </w:r>
          </w:p>
        </w:tc>
        <w:tc>
          <w:tcPr>
            <w:tcW w:w="6803" w:type="dxa"/>
          </w:tcPr>
          <w:p w:rsidR="00DA3FBE" w:rsidRDefault="00E1563C">
            <w:pPr>
              <w:pStyle w:val="P"/>
            </w:pPr>
            <w:r>
              <w:t>ДОБЕРМАН / DOBERMAN</w:t>
            </w:r>
          </w:p>
        </w:tc>
        <w:tc>
          <w:tcPr>
            <w:tcW w:w="1134" w:type="dxa"/>
          </w:tcPr>
          <w:p w:rsidR="00DA3FBE" w:rsidRDefault="00E1563C">
            <w:pPr>
              <w:pStyle w:val="PCentered"/>
            </w:pPr>
            <w:r>
              <w:t>5</w:t>
            </w:r>
          </w:p>
        </w:tc>
        <w:tc>
          <w:tcPr>
            <w:tcW w:w="1417" w:type="dxa"/>
          </w:tcPr>
          <w:p w:rsidR="00DA3FBE" w:rsidRDefault="00E1563C">
            <w:pPr>
              <w:pStyle w:val="PCentered"/>
            </w:pPr>
            <w:r>
              <w:t>32 - 36</w:t>
            </w:r>
          </w:p>
        </w:tc>
      </w:tr>
      <w:tr w:rsidR="00DA3FBE">
        <w:tc>
          <w:tcPr>
            <w:tcW w:w="850" w:type="dxa"/>
          </w:tcPr>
          <w:p w:rsidR="00DA3FBE" w:rsidRDefault="00E1563C">
            <w:pPr>
              <w:pStyle w:val="P"/>
            </w:pPr>
            <w:r>
              <w:t>91</w:t>
            </w:r>
          </w:p>
        </w:tc>
        <w:tc>
          <w:tcPr>
            <w:tcW w:w="6803" w:type="dxa"/>
          </w:tcPr>
          <w:p w:rsidR="00DA3FBE" w:rsidRDefault="00E1563C">
            <w:pPr>
              <w:pStyle w:val="P"/>
            </w:pPr>
            <w:r>
              <w:t>ИСПАНСКИЙ МАСТИФ / MASTIN DE ESPANOL</w:t>
            </w:r>
          </w:p>
        </w:tc>
        <w:tc>
          <w:tcPr>
            <w:tcW w:w="1134" w:type="dxa"/>
          </w:tcPr>
          <w:p w:rsidR="00DA3FBE" w:rsidRDefault="00E1563C">
            <w:pPr>
              <w:pStyle w:val="PCentered"/>
            </w:pPr>
            <w:r>
              <w:t>2</w:t>
            </w:r>
          </w:p>
        </w:tc>
        <w:tc>
          <w:tcPr>
            <w:tcW w:w="1417" w:type="dxa"/>
          </w:tcPr>
          <w:p w:rsidR="00DA3FBE" w:rsidRDefault="00E1563C">
            <w:pPr>
              <w:pStyle w:val="PCentered"/>
            </w:pPr>
            <w:r>
              <w:t>37 - 38</w:t>
            </w:r>
          </w:p>
        </w:tc>
      </w:tr>
      <w:tr w:rsidR="00DA3FBE">
        <w:tc>
          <w:tcPr>
            <w:tcW w:w="850" w:type="dxa"/>
          </w:tcPr>
          <w:p w:rsidR="00DA3FBE" w:rsidRDefault="00E1563C">
            <w:pPr>
              <w:pStyle w:val="P"/>
            </w:pPr>
            <w:r>
              <w:t>343</w:t>
            </w:r>
          </w:p>
        </w:tc>
        <w:tc>
          <w:tcPr>
            <w:tcW w:w="6803" w:type="dxa"/>
          </w:tcPr>
          <w:p w:rsidR="00DA3FBE" w:rsidRPr="006B730C" w:rsidRDefault="00E1563C">
            <w:pPr>
              <w:pStyle w:val="P"/>
              <w:rPr>
                <w:lang w:val="ru-RU"/>
              </w:rPr>
            </w:pPr>
            <w:proofErr w:type="gramStart"/>
            <w:r w:rsidRPr="006B730C">
              <w:rPr>
                <w:lang w:val="ru-RU"/>
              </w:rPr>
              <w:t>ИТАЛЬЯНСКИЙ</w:t>
            </w:r>
            <w:proofErr w:type="gramEnd"/>
            <w:r w:rsidRPr="006B730C">
              <w:rPr>
                <w:lang w:val="ru-RU"/>
              </w:rPr>
              <w:t xml:space="preserve"> КАНЕ КОРСО / </w:t>
            </w:r>
            <w:r>
              <w:t>CANE</w:t>
            </w:r>
            <w:r w:rsidRPr="006B730C">
              <w:rPr>
                <w:lang w:val="ru-RU"/>
              </w:rPr>
              <w:t xml:space="preserve"> </w:t>
            </w:r>
            <w:r>
              <w:t>CORSO</w:t>
            </w:r>
            <w:r w:rsidRPr="006B730C">
              <w:rPr>
                <w:lang w:val="ru-RU"/>
              </w:rPr>
              <w:t xml:space="preserve"> </w:t>
            </w:r>
            <w:r>
              <w:t>ITALIANO</w:t>
            </w:r>
          </w:p>
        </w:tc>
        <w:tc>
          <w:tcPr>
            <w:tcW w:w="1134" w:type="dxa"/>
          </w:tcPr>
          <w:p w:rsidR="00DA3FBE" w:rsidRDefault="00E1563C">
            <w:pPr>
              <w:pStyle w:val="PCentered"/>
            </w:pPr>
            <w:r>
              <w:t>8</w:t>
            </w:r>
          </w:p>
        </w:tc>
        <w:tc>
          <w:tcPr>
            <w:tcW w:w="1417" w:type="dxa"/>
          </w:tcPr>
          <w:p w:rsidR="00DA3FBE" w:rsidRDefault="00E1563C">
            <w:pPr>
              <w:pStyle w:val="PCentered"/>
            </w:pPr>
            <w:r>
              <w:t>39 - 46</w:t>
            </w:r>
          </w:p>
        </w:tc>
      </w:tr>
      <w:tr w:rsidR="00DA3FBE">
        <w:tc>
          <w:tcPr>
            <w:tcW w:w="850" w:type="dxa"/>
          </w:tcPr>
          <w:p w:rsidR="00DA3FBE" w:rsidRDefault="00E1563C">
            <w:pPr>
              <w:pStyle w:val="P"/>
            </w:pPr>
            <w:r>
              <w:t>328</w:t>
            </w:r>
          </w:p>
        </w:tc>
        <w:tc>
          <w:tcPr>
            <w:tcW w:w="6803" w:type="dxa"/>
          </w:tcPr>
          <w:p w:rsidR="00DA3FBE" w:rsidRDefault="00E1563C">
            <w:pPr>
              <w:pStyle w:val="P"/>
            </w:pPr>
            <w:r>
              <w:t>КАВКАЗСКАЯ ОВЧАРКА / CAUCASIAN SHEPHERD DOG</w:t>
            </w:r>
          </w:p>
        </w:tc>
        <w:tc>
          <w:tcPr>
            <w:tcW w:w="1134" w:type="dxa"/>
          </w:tcPr>
          <w:p w:rsidR="00DA3FBE" w:rsidRDefault="00E1563C">
            <w:pPr>
              <w:pStyle w:val="PCentered"/>
            </w:pPr>
            <w:r>
              <w:t>1</w:t>
            </w:r>
          </w:p>
        </w:tc>
        <w:tc>
          <w:tcPr>
            <w:tcW w:w="1417" w:type="dxa"/>
          </w:tcPr>
          <w:p w:rsidR="00DA3FBE" w:rsidRDefault="00E1563C">
            <w:pPr>
              <w:pStyle w:val="PCentered"/>
            </w:pPr>
            <w:r>
              <w:t>47</w:t>
            </w:r>
          </w:p>
        </w:tc>
      </w:tr>
      <w:tr w:rsidR="00DA3FBE">
        <w:tc>
          <w:tcPr>
            <w:tcW w:w="850" w:type="dxa"/>
          </w:tcPr>
          <w:p w:rsidR="00DA3FBE" w:rsidRDefault="00E1563C">
            <w:pPr>
              <w:pStyle w:val="P"/>
            </w:pPr>
            <w:r>
              <w:t>144</w:t>
            </w:r>
          </w:p>
        </w:tc>
        <w:tc>
          <w:tcPr>
            <w:tcW w:w="6803" w:type="dxa"/>
          </w:tcPr>
          <w:p w:rsidR="00DA3FBE" w:rsidRDefault="00E1563C">
            <w:pPr>
              <w:pStyle w:val="P"/>
            </w:pPr>
            <w:r>
              <w:t>НЕМЕЦКИЙ БОКСЕР / DEUTSCHER BOXER</w:t>
            </w:r>
          </w:p>
        </w:tc>
        <w:tc>
          <w:tcPr>
            <w:tcW w:w="1134" w:type="dxa"/>
          </w:tcPr>
          <w:p w:rsidR="00DA3FBE" w:rsidRDefault="00E1563C">
            <w:pPr>
              <w:pStyle w:val="PCentered"/>
            </w:pPr>
            <w:r>
              <w:t>1</w:t>
            </w:r>
          </w:p>
        </w:tc>
        <w:tc>
          <w:tcPr>
            <w:tcW w:w="1417" w:type="dxa"/>
          </w:tcPr>
          <w:p w:rsidR="00DA3FBE" w:rsidRDefault="00E1563C">
            <w:pPr>
              <w:pStyle w:val="PCentered"/>
            </w:pPr>
            <w:r>
              <w:t>48</w:t>
            </w:r>
          </w:p>
        </w:tc>
      </w:tr>
      <w:tr w:rsidR="00DA3FBE">
        <w:tc>
          <w:tcPr>
            <w:tcW w:w="850" w:type="dxa"/>
          </w:tcPr>
          <w:p w:rsidR="00DA3FBE" w:rsidRDefault="00E1563C">
            <w:pPr>
              <w:pStyle w:val="P"/>
            </w:pPr>
            <w:r>
              <w:t>235</w:t>
            </w:r>
          </w:p>
        </w:tc>
        <w:tc>
          <w:tcPr>
            <w:tcW w:w="6803" w:type="dxa"/>
          </w:tcPr>
          <w:p w:rsidR="00DA3FBE" w:rsidRDefault="00E1563C">
            <w:pPr>
              <w:pStyle w:val="P"/>
            </w:pPr>
            <w:r>
              <w:t>НЕМЕЦКИЙ ДОГ ЧЕРНЫЙ, МРАМОРНЫЙ, ПЛАЩЕВОЙ / DEUTSCHE DOGGE BLACK, HARLEQUIN</w:t>
            </w:r>
          </w:p>
        </w:tc>
        <w:tc>
          <w:tcPr>
            <w:tcW w:w="1134" w:type="dxa"/>
          </w:tcPr>
          <w:p w:rsidR="00DA3FBE" w:rsidRDefault="00E1563C">
            <w:pPr>
              <w:pStyle w:val="PCentered"/>
            </w:pPr>
            <w:r>
              <w:t>1</w:t>
            </w:r>
          </w:p>
        </w:tc>
        <w:tc>
          <w:tcPr>
            <w:tcW w:w="1417" w:type="dxa"/>
          </w:tcPr>
          <w:p w:rsidR="00DA3FBE" w:rsidRDefault="00E1563C">
            <w:pPr>
              <w:pStyle w:val="PCentered"/>
            </w:pPr>
            <w:r>
              <w:t>49</w:t>
            </w:r>
          </w:p>
        </w:tc>
      </w:tr>
      <w:tr w:rsidR="00DA3FBE">
        <w:tc>
          <w:tcPr>
            <w:tcW w:w="850" w:type="dxa"/>
          </w:tcPr>
          <w:p w:rsidR="00DA3FBE" w:rsidRDefault="00E1563C">
            <w:pPr>
              <w:pStyle w:val="P"/>
            </w:pPr>
            <w:r>
              <w:t>181</w:t>
            </w:r>
          </w:p>
        </w:tc>
        <w:tc>
          <w:tcPr>
            <w:tcW w:w="6803" w:type="dxa"/>
          </w:tcPr>
          <w:p w:rsidR="00DA3FBE" w:rsidRDefault="00E1563C">
            <w:pPr>
              <w:pStyle w:val="P"/>
            </w:pPr>
            <w:r>
              <w:t>РИЗЕНШНАУЦЕР ЧЁРНЫЙ / RIESENSCHNAUZER PURE BLACK WITH BLACK UNDERCOAT</w:t>
            </w:r>
          </w:p>
        </w:tc>
        <w:tc>
          <w:tcPr>
            <w:tcW w:w="1134" w:type="dxa"/>
          </w:tcPr>
          <w:p w:rsidR="00DA3FBE" w:rsidRDefault="00E1563C">
            <w:pPr>
              <w:pStyle w:val="PCentered"/>
            </w:pPr>
            <w:r>
              <w:t>1</w:t>
            </w:r>
          </w:p>
        </w:tc>
        <w:tc>
          <w:tcPr>
            <w:tcW w:w="1417" w:type="dxa"/>
          </w:tcPr>
          <w:p w:rsidR="00DA3FBE" w:rsidRDefault="00E1563C">
            <w:pPr>
              <w:pStyle w:val="PCentered"/>
            </w:pPr>
            <w:r>
              <w:t>50</w:t>
            </w:r>
          </w:p>
        </w:tc>
      </w:tr>
      <w:tr w:rsidR="00DA3FBE">
        <w:tc>
          <w:tcPr>
            <w:tcW w:w="850" w:type="dxa"/>
          </w:tcPr>
          <w:p w:rsidR="00DA3FBE" w:rsidRDefault="00E1563C">
            <w:pPr>
              <w:pStyle w:val="P"/>
            </w:pPr>
            <w:r>
              <w:t>147</w:t>
            </w:r>
          </w:p>
        </w:tc>
        <w:tc>
          <w:tcPr>
            <w:tcW w:w="6803" w:type="dxa"/>
          </w:tcPr>
          <w:p w:rsidR="00DA3FBE" w:rsidRDefault="00E1563C">
            <w:pPr>
              <w:pStyle w:val="P"/>
            </w:pPr>
            <w:r>
              <w:t>РОТВЕЙЛЕР / ROTTWEILER</w:t>
            </w:r>
          </w:p>
        </w:tc>
        <w:tc>
          <w:tcPr>
            <w:tcW w:w="1134" w:type="dxa"/>
          </w:tcPr>
          <w:p w:rsidR="00DA3FBE" w:rsidRDefault="00E1563C">
            <w:pPr>
              <w:pStyle w:val="PCentered"/>
            </w:pPr>
            <w:r>
              <w:t>1</w:t>
            </w:r>
          </w:p>
        </w:tc>
        <w:tc>
          <w:tcPr>
            <w:tcW w:w="1417" w:type="dxa"/>
          </w:tcPr>
          <w:p w:rsidR="00DA3FBE" w:rsidRDefault="00E1563C">
            <w:pPr>
              <w:pStyle w:val="PCentered"/>
            </w:pPr>
            <w:r>
              <w:t>51</w:t>
            </w:r>
          </w:p>
        </w:tc>
      </w:tr>
      <w:tr w:rsidR="00DA3FBE">
        <w:tc>
          <w:tcPr>
            <w:tcW w:w="850" w:type="dxa"/>
          </w:tcPr>
          <w:p w:rsidR="00DA3FBE" w:rsidRDefault="00E1563C">
            <w:pPr>
              <w:pStyle w:val="P"/>
            </w:pPr>
            <w:r>
              <w:t>335</w:t>
            </w:r>
          </w:p>
        </w:tc>
        <w:tc>
          <w:tcPr>
            <w:tcW w:w="6803" w:type="dxa"/>
          </w:tcPr>
          <w:p w:rsidR="00DA3FBE" w:rsidRDefault="00E1563C">
            <w:pPr>
              <w:pStyle w:val="P"/>
            </w:pPr>
            <w:r>
              <w:t>СРЕДНЕАЗИАТСКАЯ ОВЧАРКА / CENTRAL ASIA SHEPHERD DOG</w:t>
            </w:r>
          </w:p>
        </w:tc>
        <w:tc>
          <w:tcPr>
            <w:tcW w:w="1134" w:type="dxa"/>
          </w:tcPr>
          <w:p w:rsidR="00DA3FBE" w:rsidRDefault="00E1563C">
            <w:pPr>
              <w:pStyle w:val="PCentered"/>
            </w:pPr>
            <w:r>
              <w:t>4</w:t>
            </w:r>
          </w:p>
        </w:tc>
        <w:tc>
          <w:tcPr>
            <w:tcW w:w="1417" w:type="dxa"/>
          </w:tcPr>
          <w:p w:rsidR="00DA3FBE" w:rsidRDefault="00E1563C">
            <w:pPr>
              <w:pStyle w:val="PCentered"/>
            </w:pPr>
            <w:r>
              <w:t>52 - 55</w:t>
            </w:r>
          </w:p>
        </w:tc>
      </w:tr>
      <w:tr w:rsidR="00DA3FBE">
        <w:tc>
          <w:tcPr>
            <w:tcW w:w="850" w:type="dxa"/>
          </w:tcPr>
          <w:p w:rsidR="00DA3FBE" w:rsidRDefault="00E1563C">
            <w:pPr>
              <w:pStyle w:val="P"/>
            </w:pPr>
            <w:r>
              <w:t>230</w:t>
            </w:r>
          </w:p>
        </w:tc>
        <w:tc>
          <w:tcPr>
            <w:tcW w:w="6803" w:type="dxa"/>
          </w:tcPr>
          <w:p w:rsidR="00DA3FBE" w:rsidRDefault="00E1563C">
            <w:pPr>
              <w:pStyle w:val="P"/>
            </w:pPr>
            <w:r>
              <w:t>ТИБЕТСКИЙ МАСТИФ / TIBET MASTIF</w:t>
            </w:r>
          </w:p>
        </w:tc>
        <w:tc>
          <w:tcPr>
            <w:tcW w:w="1134" w:type="dxa"/>
          </w:tcPr>
          <w:p w:rsidR="00DA3FBE" w:rsidRDefault="00E1563C">
            <w:pPr>
              <w:pStyle w:val="PCentered"/>
            </w:pPr>
            <w:r>
              <w:t>2</w:t>
            </w:r>
          </w:p>
        </w:tc>
        <w:tc>
          <w:tcPr>
            <w:tcW w:w="1417" w:type="dxa"/>
          </w:tcPr>
          <w:p w:rsidR="00DA3FBE" w:rsidRDefault="00E1563C">
            <w:pPr>
              <w:pStyle w:val="PCentered"/>
            </w:pPr>
            <w:r>
              <w:t>56 - 57</w:t>
            </w:r>
          </w:p>
        </w:tc>
      </w:tr>
      <w:tr w:rsidR="00DA3FBE">
        <w:tc>
          <w:tcPr>
            <w:tcW w:w="850" w:type="dxa"/>
          </w:tcPr>
          <w:p w:rsidR="00DA3FBE" w:rsidRDefault="00E1563C">
            <w:pPr>
              <w:pStyle w:val="P"/>
            </w:pPr>
            <w:r>
              <w:t>185</w:t>
            </w:r>
          </w:p>
        </w:tc>
        <w:tc>
          <w:tcPr>
            <w:tcW w:w="6803" w:type="dxa"/>
          </w:tcPr>
          <w:p w:rsidR="00DA3FBE" w:rsidRDefault="00E1563C">
            <w:pPr>
              <w:pStyle w:val="P"/>
            </w:pPr>
            <w:r>
              <w:t>ЦВЕРГПИНЧЕР / ZWERGPINSCHER</w:t>
            </w:r>
          </w:p>
        </w:tc>
        <w:tc>
          <w:tcPr>
            <w:tcW w:w="1134" w:type="dxa"/>
          </w:tcPr>
          <w:p w:rsidR="00DA3FBE" w:rsidRDefault="00E1563C">
            <w:pPr>
              <w:pStyle w:val="PCentered"/>
            </w:pPr>
            <w:r>
              <w:t>2</w:t>
            </w:r>
          </w:p>
        </w:tc>
        <w:tc>
          <w:tcPr>
            <w:tcW w:w="1417" w:type="dxa"/>
          </w:tcPr>
          <w:p w:rsidR="00DA3FBE" w:rsidRDefault="00E1563C">
            <w:pPr>
              <w:pStyle w:val="PCentered"/>
            </w:pPr>
            <w:r>
              <w:t>58 - 59</w:t>
            </w:r>
          </w:p>
        </w:tc>
      </w:tr>
      <w:tr w:rsidR="00DA3FBE">
        <w:tc>
          <w:tcPr>
            <w:tcW w:w="850" w:type="dxa"/>
          </w:tcPr>
          <w:p w:rsidR="00DA3FBE" w:rsidRDefault="00E1563C">
            <w:pPr>
              <w:pStyle w:val="P"/>
            </w:pPr>
            <w:r>
              <w:t>183</w:t>
            </w:r>
          </w:p>
        </w:tc>
        <w:tc>
          <w:tcPr>
            <w:tcW w:w="6803" w:type="dxa"/>
          </w:tcPr>
          <w:p w:rsidR="00DA3FBE" w:rsidRDefault="00E1563C">
            <w:pPr>
              <w:pStyle w:val="P"/>
            </w:pPr>
            <w:r>
              <w:t>ЦВЕРГШНАУЦЕР БЕЛОГО ОКРАСА / ZWERGSCHNAUZER WHITE</w:t>
            </w:r>
          </w:p>
        </w:tc>
        <w:tc>
          <w:tcPr>
            <w:tcW w:w="1134" w:type="dxa"/>
          </w:tcPr>
          <w:p w:rsidR="00DA3FBE" w:rsidRDefault="00E1563C">
            <w:pPr>
              <w:pStyle w:val="PCentered"/>
            </w:pPr>
            <w:r>
              <w:t>1</w:t>
            </w:r>
          </w:p>
        </w:tc>
        <w:tc>
          <w:tcPr>
            <w:tcW w:w="1417" w:type="dxa"/>
          </w:tcPr>
          <w:p w:rsidR="00DA3FBE" w:rsidRDefault="00E1563C">
            <w:pPr>
              <w:pStyle w:val="PCentered"/>
            </w:pPr>
            <w:r>
              <w:t>60</w:t>
            </w:r>
          </w:p>
        </w:tc>
      </w:tr>
      <w:tr w:rsidR="00DA3FBE">
        <w:tc>
          <w:tcPr>
            <w:tcW w:w="850" w:type="dxa"/>
          </w:tcPr>
          <w:p w:rsidR="00DA3FBE" w:rsidRDefault="00E1563C">
            <w:pPr>
              <w:pStyle w:val="P"/>
            </w:pPr>
            <w:r>
              <w:t>183</w:t>
            </w:r>
          </w:p>
        </w:tc>
        <w:tc>
          <w:tcPr>
            <w:tcW w:w="6803" w:type="dxa"/>
          </w:tcPr>
          <w:p w:rsidR="00DA3FBE" w:rsidRDefault="00E1563C">
            <w:pPr>
              <w:pStyle w:val="P"/>
            </w:pPr>
            <w:r>
              <w:t>ЦВЕРГШНАУЦЕР ПЕРЕЦ С СОЛЬЮ / ZWERGSCHNAUZER PEPPER AND SALT</w:t>
            </w:r>
          </w:p>
        </w:tc>
        <w:tc>
          <w:tcPr>
            <w:tcW w:w="1134" w:type="dxa"/>
          </w:tcPr>
          <w:p w:rsidR="00DA3FBE" w:rsidRDefault="00E1563C">
            <w:pPr>
              <w:pStyle w:val="PCentered"/>
            </w:pPr>
            <w:r>
              <w:t>1</w:t>
            </w:r>
          </w:p>
        </w:tc>
        <w:tc>
          <w:tcPr>
            <w:tcW w:w="1417" w:type="dxa"/>
          </w:tcPr>
          <w:p w:rsidR="00DA3FBE" w:rsidRDefault="00E1563C">
            <w:pPr>
              <w:pStyle w:val="PCentered"/>
            </w:pPr>
            <w:r>
              <w:t>61</w:t>
            </w:r>
          </w:p>
        </w:tc>
      </w:tr>
      <w:tr w:rsidR="00DA3FBE">
        <w:tc>
          <w:tcPr>
            <w:tcW w:w="850" w:type="dxa"/>
          </w:tcPr>
          <w:p w:rsidR="00DA3FBE" w:rsidRDefault="00E1563C">
            <w:pPr>
              <w:pStyle w:val="P"/>
            </w:pPr>
            <w:r>
              <w:t>183</w:t>
            </w:r>
          </w:p>
        </w:tc>
        <w:tc>
          <w:tcPr>
            <w:tcW w:w="6803" w:type="dxa"/>
          </w:tcPr>
          <w:p w:rsidR="00DA3FBE" w:rsidRDefault="00E1563C">
            <w:pPr>
              <w:pStyle w:val="P"/>
            </w:pPr>
            <w:r>
              <w:t>ЦВЕРГШНАУЦЕР ЧЕРНОГО ОКРАСА / ZWERGSCHNAUZER BLACK</w:t>
            </w:r>
          </w:p>
        </w:tc>
        <w:tc>
          <w:tcPr>
            <w:tcW w:w="1134" w:type="dxa"/>
          </w:tcPr>
          <w:p w:rsidR="00DA3FBE" w:rsidRDefault="00E1563C">
            <w:pPr>
              <w:pStyle w:val="PCentered"/>
            </w:pPr>
            <w:r>
              <w:t>1</w:t>
            </w:r>
          </w:p>
        </w:tc>
        <w:tc>
          <w:tcPr>
            <w:tcW w:w="1417" w:type="dxa"/>
          </w:tcPr>
          <w:p w:rsidR="00DA3FBE" w:rsidRDefault="00E1563C">
            <w:pPr>
              <w:pStyle w:val="PCentered"/>
            </w:pPr>
            <w:r>
              <w:t>62</w:t>
            </w:r>
          </w:p>
        </w:tc>
      </w:tr>
      <w:tr w:rsidR="00DA3FBE">
        <w:tc>
          <w:tcPr>
            <w:tcW w:w="850" w:type="dxa"/>
          </w:tcPr>
          <w:p w:rsidR="00DA3FBE" w:rsidRDefault="00E1563C">
            <w:pPr>
              <w:pStyle w:val="P"/>
            </w:pPr>
            <w:r>
              <w:t>183</w:t>
            </w:r>
          </w:p>
        </w:tc>
        <w:tc>
          <w:tcPr>
            <w:tcW w:w="6803" w:type="dxa"/>
          </w:tcPr>
          <w:p w:rsidR="00DA3FBE" w:rsidRDefault="00E1563C">
            <w:pPr>
              <w:pStyle w:val="P"/>
            </w:pPr>
            <w:r>
              <w:t>ЦВЕРГШНАУЦЕР ЧЕРНЫЙ С СЕРЕБРОМ / ZWERGSCHNAUZER BLACK AND SILVER</w:t>
            </w:r>
          </w:p>
        </w:tc>
        <w:tc>
          <w:tcPr>
            <w:tcW w:w="1134" w:type="dxa"/>
          </w:tcPr>
          <w:p w:rsidR="00DA3FBE" w:rsidRDefault="00E1563C">
            <w:pPr>
              <w:pStyle w:val="PCentered"/>
            </w:pPr>
            <w:r>
              <w:t>3</w:t>
            </w:r>
          </w:p>
        </w:tc>
        <w:tc>
          <w:tcPr>
            <w:tcW w:w="1417" w:type="dxa"/>
          </w:tcPr>
          <w:p w:rsidR="00DA3FBE" w:rsidRDefault="00E1563C">
            <w:pPr>
              <w:pStyle w:val="PCentered"/>
            </w:pPr>
            <w:r>
              <w:t>63 - 65</w:t>
            </w:r>
          </w:p>
        </w:tc>
      </w:tr>
      <w:tr w:rsidR="00DA3FBE">
        <w:tc>
          <w:tcPr>
            <w:tcW w:w="10204" w:type="dxa"/>
            <w:gridSpan w:val="4"/>
          </w:tcPr>
          <w:p w:rsidR="00DA3FBE" w:rsidRDefault="00E1563C">
            <w:pPr>
              <w:pStyle w:val="GroupFCI"/>
            </w:pPr>
            <w:r>
              <w:t>3 группа FCI</w:t>
            </w:r>
          </w:p>
        </w:tc>
      </w:tr>
      <w:tr w:rsidR="00DA3FBE">
        <w:tc>
          <w:tcPr>
            <w:tcW w:w="850" w:type="dxa"/>
          </w:tcPr>
          <w:p w:rsidR="00DA3FBE" w:rsidRDefault="00E1563C">
            <w:pPr>
              <w:pStyle w:val="P"/>
            </w:pPr>
            <w:r>
              <w:t>286</w:t>
            </w:r>
          </w:p>
        </w:tc>
        <w:tc>
          <w:tcPr>
            <w:tcW w:w="6803" w:type="dxa"/>
          </w:tcPr>
          <w:p w:rsidR="00DA3FBE" w:rsidRDefault="00E1563C">
            <w:pPr>
              <w:pStyle w:val="P"/>
            </w:pPr>
            <w:r>
              <w:t>АМЕРИКАНСКИЙ СТАФФОРДШИРСКИЙ ТЕРЬЕР / AMERICAN STAFFORDSHIRE TERRIER</w:t>
            </w:r>
          </w:p>
        </w:tc>
        <w:tc>
          <w:tcPr>
            <w:tcW w:w="1134" w:type="dxa"/>
          </w:tcPr>
          <w:p w:rsidR="00DA3FBE" w:rsidRDefault="00E1563C">
            <w:pPr>
              <w:pStyle w:val="PCentered"/>
            </w:pPr>
            <w:r>
              <w:t>4</w:t>
            </w:r>
          </w:p>
        </w:tc>
        <w:tc>
          <w:tcPr>
            <w:tcW w:w="1417" w:type="dxa"/>
          </w:tcPr>
          <w:p w:rsidR="00DA3FBE" w:rsidRDefault="00E1563C">
            <w:pPr>
              <w:pStyle w:val="PCentered"/>
            </w:pPr>
            <w:r>
              <w:t>66 - 69</w:t>
            </w:r>
          </w:p>
        </w:tc>
      </w:tr>
      <w:tr w:rsidR="00DA3FBE">
        <w:tc>
          <w:tcPr>
            <w:tcW w:w="850" w:type="dxa"/>
          </w:tcPr>
          <w:p w:rsidR="00DA3FBE" w:rsidRDefault="00E1563C">
            <w:pPr>
              <w:pStyle w:val="P"/>
            </w:pPr>
            <w:r>
              <w:t>11</w:t>
            </w:r>
          </w:p>
        </w:tc>
        <w:tc>
          <w:tcPr>
            <w:tcW w:w="6803" w:type="dxa"/>
          </w:tcPr>
          <w:p w:rsidR="00DA3FBE" w:rsidRDefault="00E1563C">
            <w:pPr>
              <w:pStyle w:val="P"/>
            </w:pPr>
            <w:r>
              <w:t>БУЛЬТЕРЬЕР / BULL TERRIER</w:t>
            </w:r>
          </w:p>
        </w:tc>
        <w:tc>
          <w:tcPr>
            <w:tcW w:w="1134" w:type="dxa"/>
          </w:tcPr>
          <w:p w:rsidR="00DA3FBE" w:rsidRDefault="00E1563C">
            <w:pPr>
              <w:pStyle w:val="PCentered"/>
            </w:pPr>
            <w:r>
              <w:t>2</w:t>
            </w:r>
          </w:p>
        </w:tc>
        <w:tc>
          <w:tcPr>
            <w:tcW w:w="1417" w:type="dxa"/>
          </w:tcPr>
          <w:p w:rsidR="00DA3FBE" w:rsidRDefault="00E1563C">
            <w:pPr>
              <w:pStyle w:val="PCentered"/>
            </w:pPr>
            <w:r>
              <w:t>70 - 71</w:t>
            </w:r>
          </w:p>
        </w:tc>
      </w:tr>
      <w:tr w:rsidR="00DA3FBE">
        <w:tc>
          <w:tcPr>
            <w:tcW w:w="850" w:type="dxa"/>
          </w:tcPr>
          <w:p w:rsidR="00DA3FBE" w:rsidRDefault="00E1563C">
            <w:pPr>
              <w:pStyle w:val="P"/>
            </w:pPr>
            <w:r>
              <w:t>345</w:t>
            </w:r>
          </w:p>
        </w:tc>
        <w:tc>
          <w:tcPr>
            <w:tcW w:w="6803" w:type="dxa"/>
          </w:tcPr>
          <w:p w:rsidR="00DA3FBE" w:rsidRDefault="00E1563C">
            <w:pPr>
              <w:pStyle w:val="P"/>
            </w:pPr>
            <w:r>
              <w:t>ДЖЕК РАССЕЛ ТЕРЬЕР / JACK RUSSEL TERRIER</w:t>
            </w:r>
          </w:p>
        </w:tc>
        <w:tc>
          <w:tcPr>
            <w:tcW w:w="1134" w:type="dxa"/>
          </w:tcPr>
          <w:p w:rsidR="00DA3FBE" w:rsidRDefault="00E1563C">
            <w:pPr>
              <w:pStyle w:val="PCentered"/>
            </w:pPr>
            <w:r>
              <w:t>2</w:t>
            </w:r>
          </w:p>
        </w:tc>
        <w:tc>
          <w:tcPr>
            <w:tcW w:w="1417" w:type="dxa"/>
          </w:tcPr>
          <w:p w:rsidR="00DA3FBE" w:rsidRDefault="00E1563C">
            <w:pPr>
              <w:pStyle w:val="PCentered"/>
            </w:pPr>
            <w:r>
              <w:t>72 - 73</w:t>
            </w:r>
          </w:p>
        </w:tc>
      </w:tr>
      <w:tr w:rsidR="00DA3FBE">
        <w:tc>
          <w:tcPr>
            <w:tcW w:w="850" w:type="dxa"/>
          </w:tcPr>
          <w:p w:rsidR="00DA3FBE" w:rsidRDefault="00E1563C">
            <w:pPr>
              <w:pStyle w:val="P"/>
            </w:pPr>
            <w:r>
              <w:t>40</w:t>
            </w:r>
          </w:p>
        </w:tc>
        <w:tc>
          <w:tcPr>
            <w:tcW w:w="6803" w:type="dxa"/>
          </w:tcPr>
          <w:p w:rsidR="00DA3FBE" w:rsidRDefault="00E1563C">
            <w:pPr>
              <w:pStyle w:val="P"/>
            </w:pPr>
            <w:r>
              <w:t>ИРЛАНДСКИЙ МЯГКОШЕРСТНЫЙ ПШЕНИЧНЫЙ ТЕРЬЕР / IRISH SOFT COATED WHEATEN TERRIER</w:t>
            </w:r>
          </w:p>
        </w:tc>
        <w:tc>
          <w:tcPr>
            <w:tcW w:w="1134" w:type="dxa"/>
          </w:tcPr>
          <w:p w:rsidR="00DA3FBE" w:rsidRDefault="00E1563C">
            <w:pPr>
              <w:pStyle w:val="PCentered"/>
            </w:pPr>
            <w:r>
              <w:t>1</w:t>
            </w:r>
          </w:p>
        </w:tc>
        <w:tc>
          <w:tcPr>
            <w:tcW w:w="1417" w:type="dxa"/>
          </w:tcPr>
          <w:p w:rsidR="00DA3FBE" w:rsidRDefault="00E1563C">
            <w:pPr>
              <w:pStyle w:val="PCentered"/>
            </w:pPr>
            <w:r>
              <w:t>74</w:t>
            </w:r>
          </w:p>
        </w:tc>
      </w:tr>
      <w:tr w:rsidR="00DA3FBE">
        <w:tc>
          <w:tcPr>
            <w:tcW w:w="850" w:type="dxa"/>
          </w:tcPr>
          <w:p w:rsidR="00DA3FBE" w:rsidRDefault="00E1563C">
            <w:pPr>
              <w:pStyle w:val="P"/>
            </w:pPr>
            <w:r>
              <w:t>86</w:t>
            </w:r>
          </w:p>
        </w:tc>
        <w:tc>
          <w:tcPr>
            <w:tcW w:w="6803" w:type="dxa"/>
          </w:tcPr>
          <w:p w:rsidR="00DA3FBE" w:rsidRDefault="00E1563C">
            <w:pPr>
              <w:pStyle w:val="P"/>
            </w:pPr>
            <w:r>
              <w:t>ЙОРКШИРСКИЙ ТЕРЬЕР / YORKSHIRE TERRIER</w:t>
            </w:r>
          </w:p>
        </w:tc>
        <w:tc>
          <w:tcPr>
            <w:tcW w:w="1134" w:type="dxa"/>
          </w:tcPr>
          <w:p w:rsidR="00DA3FBE" w:rsidRDefault="00E1563C">
            <w:pPr>
              <w:pStyle w:val="PCentered"/>
            </w:pPr>
            <w:r>
              <w:t>2</w:t>
            </w:r>
          </w:p>
        </w:tc>
        <w:tc>
          <w:tcPr>
            <w:tcW w:w="1417" w:type="dxa"/>
          </w:tcPr>
          <w:p w:rsidR="00DA3FBE" w:rsidRDefault="00E1563C">
            <w:pPr>
              <w:pStyle w:val="PCentered"/>
            </w:pPr>
            <w:r>
              <w:t>75 - 76</w:t>
            </w:r>
          </w:p>
        </w:tc>
      </w:tr>
      <w:tr w:rsidR="00DA3FBE">
        <w:tc>
          <w:tcPr>
            <w:tcW w:w="850" w:type="dxa"/>
          </w:tcPr>
          <w:p w:rsidR="00DA3FBE" w:rsidRDefault="00E1563C">
            <w:pPr>
              <w:pStyle w:val="P"/>
            </w:pPr>
            <w:r>
              <w:t>359</w:t>
            </w:r>
          </w:p>
        </w:tc>
        <w:tc>
          <w:tcPr>
            <w:tcW w:w="6803" w:type="dxa"/>
          </w:tcPr>
          <w:p w:rsidR="00DA3FBE" w:rsidRDefault="00E1563C">
            <w:pPr>
              <w:pStyle w:val="P"/>
            </w:pPr>
            <w:r>
              <w:t>МИНИАТЮРНЫЙ БУЛЬТЕРЬЕР / MINIATURE BULL TERRIER</w:t>
            </w:r>
          </w:p>
        </w:tc>
        <w:tc>
          <w:tcPr>
            <w:tcW w:w="1134" w:type="dxa"/>
          </w:tcPr>
          <w:p w:rsidR="00DA3FBE" w:rsidRDefault="00E1563C">
            <w:pPr>
              <w:pStyle w:val="PCentered"/>
            </w:pPr>
            <w:r>
              <w:t>2</w:t>
            </w:r>
          </w:p>
        </w:tc>
        <w:tc>
          <w:tcPr>
            <w:tcW w:w="1417" w:type="dxa"/>
          </w:tcPr>
          <w:p w:rsidR="00DA3FBE" w:rsidRDefault="00E1563C">
            <w:pPr>
              <w:pStyle w:val="PCentered"/>
            </w:pPr>
            <w:r>
              <w:t>77 - 78</w:t>
            </w:r>
          </w:p>
        </w:tc>
      </w:tr>
      <w:tr w:rsidR="00DA3FBE">
        <w:tc>
          <w:tcPr>
            <w:tcW w:w="10204" w:type="dxa"/>
            <w:gridSpan w:val="4"/>
          </w:tcPr>
          <w:p w:rsidR="00DA3FBE" w:rsidRDefault="00E1563C">
            <w:pPr>
              <w:pStyle w:val="GroupFCI"/>
            </w:pPr>
            <w:r>
              <w:lastRenderedPageBreak/>
              <w:t>4 группа FCI</w:t>
            </w:r>
          </w:p>
        </w:tc>
      </w:tr>
      <w:tr w:rsidR="00DA3FBE">
        <w:tc>
          <w:tcPr>
            <w:tcW w:w="850" w:type="dxa"/>
          </w:tcPr>
          <w:p w:rsidR="00DA3FBE" w:rsidRDefault="00E1563C">
            <w:pPr>
              <w:pStyle w:val="P"/>
            </w:pPr>
            <w:r>
              <w:t>148</w:t>
            </w:r>
          </w:p>
        </w:tc>
        <w:tc>
          <w:tcPr>
            <w:tcW w:w="6803" w:type="dxa"/>
          </w:tcPr>
          <w:p w:rsidR="00DA3FBE" w:rsidRDefault="00E1563C">
            <w:pPr>
              <w:pStyle w:val="P"/>
            </w:pPr>
            <w:r>
              <w:t>ТАКСА МИНИАТЮРНАЯ ГЛАДКОШЕРСТНАЯ / ZWERG DACHSHUND SMOOTH-HAIRED</w:t>
            </w:r>
          </w:p>
        </w:tc>
        <w:tc>
          <w:tcPr>
            <w:tcW w:w="1134" w:type="dxa"/>
          </w:tcPr>
          <w:p w:rsidR="00DA3FBE" w:rsidRDefault="00E1563C">
            <w:pPr>
              <w:pStyle w:val="PCentered"/>
            </w:pPr>
            <w:r>
              <w:t>1</w:t>
            </w:r>
          </w:p>
        </w:tc>
        <w:tc>
          <w:tcPr>
            <w:tcW w:w="1417" w:type="dxa"/>
          </w:tcPr>
          <w:p w:rsidR="00DA3FBE" w:rsidRDefault="00E1563C">
            <w:pPr>
              <w:pStyle w:val="PCentered"/>
            </w:pPr>
            <w:r>
              <w:t>79</w:t>
            </w:r>
          </w:p>
        </w:tc>
      </w:tr>
      <w:tr w:rsidR="00DA3FBE">
        <w:tc>
          <w:tcPr>
            <w:tcW w:w="10204" w:type="dxa"/>
            <w:gridSpan w:val="4"/>
          </w:tcPr>
          <w:p w:rsidR="00DA3FBE" w:rsidRDefault="00E1563C">
            <w:pPr>
              <w:pStyle w:val="GroupFCI"/>
            </w:pPr>
            <w:r>
              <w:t>5 группа FCI</w:t>
            </w:r>
          </w:p>
        </w:tc>
      </w:tr>
      <w:tr w:rsidR="00DA3FBE">
        <w:tc>
          <w:tcPr>
            <w:tcW w:w="850" w:type="dxa"/>
          </w:tcPr>
          <w:p w:rsidR="00DA3FBE" w:rsidRDefault="00E1563C">
            <w:pPr>
              <w:pStyle w:val="P"/>
            </w:pPr>
            <w:r>
              <w:t>255</w:t>
            </w:r>
          </w:p>
        </w:tc>
        <w:tc>
          <w:tcPr>
            <w:tcW w:w="6803" w:type="dxa"/>
          </w:tcPr>
          <w:p w:rsidR="00DA3FBE" w:rsidRDefault="00E1563C">
            <w:pPr>
              <w:pStyle w:val="P"/>
            </w:pPr>
            <w:r>
              <w:t>АКИТА / AKITA</w:t>
            </w:r>
          </w:p>
        </w:tc>
        <w:tc>
          <w:tcPr>
            <w:tcW w:w="1134" w:type="dxa"/>
          </w:tcPr>
          <w:p w:rsidR="00DA3FBE" w:rsidRDefault="00E1563C">
            <w:pPr>
              <w:pStyle w:val="PCentered"/>
            </w:pPr>
            <w:r>
              <w:t>2</w:t>
            </w:r>
          </w:p>
        </w:tc>
        <w:tc>
          <w:tcPr>
            <w:tcW w:w="1417" w:type="dxa"/>
          </w:tcPr>
          <w:p w:rsidR="00DA3FBE" w:rsidRDefault="00E1563C">
            <w:pPr>
              <w:pStyle w:val="PCentered"/>
            </w:pPr>
            <w:r>
              <w:t>80 - 81</w:t>
            </w:r>
          </w:p>
        </w:tc>
      </w:tr>
      <w:tr w:rsidR="00DA3FBE">
        <w:tc>
          <w:tcPr>
            <w:tcW w:w="850" w:type="dxa"/>
          </w:tcPr>
          <w:p w:rsidR="00DA3FBE" w:rsidRDefault="00E1563C">
            <w:pPr>
              <w:pStyle w:val="P"/>
            </w:pPr>
            <w:r>
              <w:t>344</w:t>
            </w:r>
          </w:p>
        </w:tc>
        <w:tc>
          <w:tcPr>
            <w:tcW w:w="6803" w:type="dxa"/>
          </w:tcPr>
          <w:p w:rsidR="00DA3FBE" w:rsidRDefault="00E1563C">
            <w:pPr>
              <w:pStyle w:val="P"/>
            </w:pPr>
            <w:r>
              <w:t>АМЕРИКАНСКАЯ АКИТА / AMERICAN AKITA</w:t>
            </w:r>
          </w:p>
        </w:tc>
        <w:tc>
          <w:tcPr>
            <w:tcW w:w="1134" w:type="dxa"/>
          </w:tcPr>
          <w:p w:rsidR="00DA3FBE" w:rsidRDefault="00E1563C">
            <w:pPr>
              <w:pStyle w:val="PCentered"/>
            </w:pPr>
            <w:r>
              <w:t>2</w:t>
            </w:r>
          </w:p>
        </w:tc>
        <w:tc>
          <w:tcPr>
            <w:tcW w:w="1417" w:type="dxa"/>
          </w:tcPr>
          <w:p w:rsidR="00DA3FBE" w:rsidRDefault="00E1563C">
            <w:pPr>
              <w:pStyle w:val="PCentered"/>
            </w:pPr>
            <w:r>
              <w:t>82 - 83</w:t>
            </w:r>
          </w:p>
        </w:tc>
      </w:tr>
      <w:tr w:rsidR="00DA3FBE">
        <w:tc>
          <w:tcPr>
            <w:tcW w:w="850" w:type="dxa"/>
          </w:tcPr>
          <w:p w:rsidR="00DA3FBE" w:rsidRDefault="00E1563C">
            <w:pPr>
              <w:pStyle w:val="P"/>
            </w:pPr>
            <w:r>
              <w:t>43</w:t>
            </w:r>
          </w:p>
        </w:tc>
        <w:tc>
          <w:tcPr>
            <w:tcW w:w="6803" w:type="dxa"/>
          </w:tcPr>
          <w:p w:rsidR="00DA3FBE" w:rsidRDefault="00E1563C">
            <w:pPr>
              <w:pStyle w:val="P"/>
            </w:pPr>
            <w:r>
              <w:t>БАСЕНДЖИ / BASENJI</w:t>
            </w:r>
          </w:p>
        </w:tc>
        <w:tc>
          <w:tcPr>
            <w:tcW w:w="1134" w:type="dxa"/>
          </w:tcPr>
          <w:p w:rsidR="00DA3FBE" w:rsidRDefault="00E1563C">
            <w:pPr>
              <w:pStyle w:val="PCentered"/>
            </w:pPr>
            <w:r>
              <w:t>1</w:t>
            </w:r>
          </w:p>
        </w:tc>
        <w:tc>
          <w:tcPr>
            <w:tcW w:w="1417" w:type="dxa"/>
          </w:tcPr>
          <w:p w:rsidR="00DA3FBE" w:rsidRDefault="00E1563C">
            <w:pPr>
              <w:pStyle w:val="PCentered"/>
            </w:pPr>
            <w:r>
              <w:t>84</w:t>
            </w:r>
          </w:p>
        </w:tc>
      </w:tr>
      <w:tr w:rsidR="00DA3FBE">
        <w:tc>
          <w:tcPr>
            <w:tcW w:w="850" w:type="dxa"/>
          </w:tcPr>
          <w:p w:rsidR="00DA3FBE" w:rsidRDefault="00E1563C">
            <w:pPr>
              <w:pStyle w:val="P"/>
            </w:pPr>
            <w:r>
              <w:t>234</w:t>
            </w:r>
          </w:p>
        </w:tc>
        <w:tc>
          <w:tcPr>
            <w:tcW w:w="6803" w:type="dxa"/>
          </w:tcPr>
          <w:p w:rsidR="00DA3FBE" w:rsidRPr="006B730C" w:rsidRDefault="00E1563C">
            <w:pPr>
              <w:pStyle w:val="P"/>
              <w:rPr>
                <w:lang w:val="ru-RU"/>
              </w:rPr>
            </w:pPr>
            <w:r w:rsidRPr="006B730C">
              <w:rPr>
                <w:lang w:val="ru-RU"/>
              </w:rPr>
              <w:t xml:space="preserve">МЕКСИКАНСКАЯ ГОЛАЯ СОБАКА СТАНДАРТНАЯ / </w:t>
            </w:r>
            <w:r>
              <w:t>XOLOITZQUINTLE</w:t>
            </w:r>
            <w:r w:rsidRPr="006B730C">
              <w:rPr>
                <w:lang w:val="ru-RU"/>
              </w:rPr>
              <w:t xml:space="preserve"> </w:t>
            </w:r>
            <w:r>
              <w:t>STANDARD</w:t>
            </w:r>
          </w:p>
        </w:tc>
        <w:tc>
          <w:tcPr>
            <w:tcW w:w="1134" w:type="dxa"/>
          </w:tcPr>
          <w:p w:rsidR="00DA3FBE" w:rsidRDefault="00E1563C">
            <w:pPr>
              <w:pStyle w:val="PCentered"/>
            </w:pPr>
            <w:r>
              <w:t>1</w:t>
            </w:r>
          </w:p>
        </w:tc>
        <w:tc>
          <w:tcPr>
            <w:tcW w:w="1417" w:type="dxa"/>
          </w:tcPr>
          <w:p w:rsidR="00DA3FBE" w:rsidRDefault="00E1563C">
            <w:pPr>
              <w:pStyle w:val="PCentered"/>
            </w:pPr>
            <w:r>
              <w:t>85</w:t>
            </w:r>
          </w:p>
        </w:tc>
      </w:tr>
      <w:tr w:rsidR="00DA3FBE">
        <w:tc>
          <w:tcPr>
            <w:tcW w:w="850" w:type="dxa"/>
          </w:tcPr>
          <w:p w:rsidR="00DA3FBE" w:rsidRDefault="00E1563C">
            <w:pPr>
              <w:pStyle w:val="P"/>
            </w:pPr>
            <w:r>
              <w:t>97</w:t>
            </w:r>
          </w:p>
        </w:tc>
        <w:tc>
          <w:tcPr>
            <w:tcW w:w="6803" w:type="dxa"/>
          </w:tcPr>
          <w:p w:rsidR="00DA3FBE" w:rsidRDefault="00E1563C">
            <w:pPr>
              <w:pStyle w:val="P"/>
            </w:pPr>
            <w:r>
              <w:t>НЕМЕЦКИЙ ШПИЦ ТОЙ (ПОМЕРАНСКИЙ) / GERMAN TOY SPITZ (POMERANIAN)</w:t>
            </w:r>
          </w:p>
        </w:tc>
        <w:tc>
          <w:tcPr>
            <w:tcW w:w="1134" w:type="dxa"/>
          </w:tcPr>
          <w:p w:rsidR="00DA3FBE" w:rsidRDefault="00E1563C">
            <w:pPr>
              <w:pStyle w:val="PCentered"/>
            </w:pPr>
            <w:r>
              <w:t>8</w:t>
            </w:r>
          </w:p>
        </w:tc>
        <w:tc>
          <w:tcPr>
            <w:tcW w:w="1417" w:type="dxa"/>
          </w:tcPr>
          <w:p w:rsidR="00DA3FBE" w:rsidRDefault="00E1563C">
            <w:pPr>
              <w:pStyle w:val="PCentered"/>
            </w:pPr>
            <w:r>
              <w:t>86 - 93</w:t>
            </w:r>
          </w:p>
        </w:tc>
      </w:tr>
      <w:tr w:rsidR="00DA3FBE">
        <w:tc>
          <w:tcPr>
            <w:tcW w:w="850" w:type="dxa"/>
          </w:tcPr>
          <w:p w:rsidR="00DA3FBE" w:rsidRDefault="00E1563C">
            <w:pPr>
              <w:pStyle w:val="P"/>
            </w:pPr>
            <w:r>
              <w:t>97</w:t>
            </w:r>
          </w:p>
        </w:tc>
        <w:tc>
          <w:tcPr>
            <w:tcW w:w="6803" w:type="dxa"/>
          </w:tcPr>
          <w:p w:rsidR="00DA3FBE" w:rsidRDefault="00E1563C">
            <w:pPr>
              <w:pStyle w:val="P"/>
            </w:pPr>
            <w:r>
              <w:t>НЕМЕЦКИЙ ШПИЦ МАЛЫЙ РЫЖИЙ, СЕРЫЙ И ДРУГИЕ ОКРАСЫ / DEUTSCHER KLEIN SPITZ ORANGE, GRIS, AUTRE</w:t>
            </w:r>
          </w:p>
        </w:tc>
        <w:tc>
          <w:tcPr>
            <w:tcW w:w="1134" w:type="dxa"/>
          </w:tcPr>
          <w:p w:rsidR="00DA3FBE" w:rsidRDefault="00E1563C">
            <w:pPr>
              <w:pStyle w:val="PCentered"/>
            </w:pPr>
            <w:r>
              <w:t>2</w:t>
            </w:r>
          </w:p>
        </w:tc>
        <w:tc>
          <w:tcPr>
            <w:tcW w:w="1417" w:type="dxa"/>
          </w:tcPr>
          <w:p w:rsidR="00DA3FBE" w:rsidRDefault="00E1563C">
            <w:pPr>
              <w:pStyle w:val="PCentered"/>
            </w:pPr>
            <w:r>
              <w:t>94 - 95</w:t>
            </w:r>
          </w:p>
        </w:tc>
      </w:tr>
      <w:tr w:rsidR="00DA3FBE">
        <w:tc>
          <w:tcPr>
            <w:tcW w:w="850" w:type="dxa"/>
          </w:tcPr>
          <w:p w:rsidR="00DA3FBE" w:rsidRDefault="00E1563C">
            <w:pPr>
              <w:pStyle w:val="P"/>
            </w:pPr>
            <w:r>
              <w:t>212</w:t>
            </w:r>
          </w:p>
        </w:tc>
        <w:tc>
          <w:tcPr>
            <w:tcW w:w="6803" w:type="dxa"/>
          </w:tcPr>
          <w:p w:rsidR="00DA3FBE" w:rsidRDefault="00E1563C">
            <w:pPr>
              <w:pStyle w:val="P"/>
            </w:pPr>
            <w:r>
              <w:t>САМОЕДСКАЯ СОБАКА / SAMOIEDSKAYA SOBAKA</w:t>
            </w:r>
          </w:p>
        </w:tc>
        <w:tc>
          <w:tcPr>
            <w:tcW w:w="1134" w:type="dxa"/>
          </w:tcPr>
          <w:p w:rsidR="00DA3FBE" w:rsidRDefault="00E1563C">
            <w:pPr>
              <w:pStyle w:val="PCentered"/>
            </w:pPr>
            <w:r>
              <w:t>1</w:t>
            </w:r>
          </w:p>
        </w:tc>
        <w:tc>
          <w:tcPr>
            <w:tcW w:w="1417" w:type="dxa"/>
          </w:tcPr>
          <w:p w:rsidR="00DA3FBE" w:rsidRDefault="00E1563C">
            <w:pPr>
              <w:pStyle w:val="PCentered"/>
            </w:pPr>
            <w:r>
              <w:t>96</w:t>
            </w:r>
          </w:p>
        </w:tc>
      </w:tr>
      <w:tr w:rsidR="00DA3FBE">
        <w:tc>
          <w:tcPr>
            <w:tcW w:w="850" w:type="dxa"/>
          </w:tcPr>
          <w:p w:rsidR="00DA3FBE" w:rsidRDefault="00E1563C">
            <w:pPr>
              <w:pStyle w:val="P"/>
            </w:pPr>
            <w:r>
              <w:t>257</w:t>
            </w:r>
          </w:p>
        </w:tc>
        <w:tc>
          <w:tcPr>
            <w:tcW w:w="6803" w:type="dxa"/>
          </w:tcPr>
          <w:p w:rsidR="00DA3FBE" w:rsidRDefault="00E1563C">
            <w:pPr>
              <w:pStyle w:val="P"/>
            </w:pPr>
            <w:r>
              <w:t>СИБА / SHIBA</w:t>
            </w:r>
          </w:p>
        </w:tc>
        <w:tc>
          <w:tcPr>
            <w:tcW w:w="1134" w:type="dxa"/>
          </w:tcPr>
          <w:p w:rsidR="00DA3FBE" w:rsidRDefault="00E1563C">
            <w:pPr>
              <w:pStyle w:val="PCentered"/>
            </w:pPr>
            <w:r>
              <w:t>1</w:t>
            </w:r>
          </w:p>
        </w:tc>
        <w:tc>
          <w:tcPr>
            <w:tcW w:w="1417" w:type="dxa"/>
          </w:tcPr>
          <w:p w:rsidR="00DA3FBE" w:rsidRDefault="00E1563C">
            <w:pPr>
              <w:pStyle w:val="PCentered"/>
            </w:pPr>
            <w:r>
              <w:t>97</w:t>
            </w:r>
          </w:p>
        </w:tc>
      </w:tr>
      <w:tr w:rsidR="00DA3FBE">
        <w:tc>
          <w:tcPr>
            <w:tcW w:w="850" w:type="dxa"/>
          </w:tcPr>
          <w:p w:rsidR="00DA3FBE" w:rsidRDefault="00E1563C">
            <w:pPr>
              <w:pStyle w:val="P"/>
            </w:pPr>
            <w:r>
              <w:t>270</w:t>
            </w:r>
          </w:p>
        </w:tc>
        <w:tc>
          <w:tcPr>
            <w:tcW w:w="6803" w:type="dxa"/>
          </w:tcPr>
          <w:p w:rsidR="00DA3FBE" w:rsidRDefault="00E1563C">
            <w:pPr>
              <w:pStyle w:val="P"/>
            </w:pPr>
            <w:r>
              <w:t>СИБИРСКИЙ ХАСКИ / SIBERIAN HUSKY</w:t>
            </w:r>
          </w:p>
        </w:tc>
        <w:tc>
          <w:tcPr>
            <w:tcW w:w="1134" w:type="dxa"/>
          </w:tcPr>
          <w:p w:rsidR="00DA3FBE" w:rsidRDefault="00E1563C">
            <w:pPr>
              <w:pStyle w:val="PCentered"/>
            </w:pPr>
            <w:r>
              <w:t>3</w:t>
            </w:r>
          </w:p>
        </w:tc>
        <w:tc>
          <w:tcPr>
            <w:tcW w:w="1417" w:type="dxa"/>
          </w:tcPr>
          <w:p w:rsidR="00DA3FBE" w:rsidRDefault="00E1563C">
            <w:pPr>
              <w:pStyle w:val="PCentered"/>
            </w:pPr>
            <w:r>
              <w:t>98 - 100</w:t>
            </w:r>
          </w:p>
        </w:tc>
      </w:tr>
      <w:tr w:rsidR="00DA3FBE">
        <w:tc>
          <w:tcPr>
            <w:tcW w:w="850" w:type="dxa"/>
          </w:tcPr>
          <w:p w:rsidR="00DA3FBE" w:rsidRDefault="00E1563C">
            <w:pPr>
              <w:pStyle w:val="P"/>
            </w:pPr>
            <w:r>
              <w:t>205</w:t>
            </w:r>
          </w:p>
        </w:tc>
        <w:tc>
          <w:tcPr>
            <w:tcW w:w="6803" w:type="dxa"/>
          </w:tcPr>
          <w:p w:rsidR="00DA3FBE" w:rsidRDefault="00E1563C">
            <w:pPr>
              <w:pStyle w:val="P"/>
            </w:pPr>
            <w:r>
              <w:t>ЧАУ ЧАУ / CHOW CHOW</w:t>
            </w:r>
          </w:p>
        </w:tc>
        <w:tc>
          <w:tcPr>
            <w:tcW w:w="1134" w:type="dxa"/>
          </w:tcPr>
          <w:p w:rsidR="00DA3FBE" w:rsidRDefault="00E1563C">
            <w:pPr>
              <w:pStyle w:val="PCentered"/>
            </w:pPr>
            <w:r>
              <w:t>1</w:t>
            </w:r>
          </w:p>
        </w:tc>
        <w:tc>
          <w:tcPr>
            <w:tcW w:w="1417" w:type="dxa"/>
          </w:tcPr>
          <w:p w:rsidR="00DA3FBE" w:rsidRDefault="00E1563C">
            <w:pPr>
              <w:pStyle w:val="PCentered"/>
            </w:pPr>
            <w:r>
              <w:t>101</w:t>
            </w:r>
          </w:p>
        </w:tc>
      </w:tr>
      <w:tr w:rsidR="00DA3FBE">
        <w:tc>
          <w:tcPr>
            <w:tcW w:w="850" w:type="dxa"/>
          </w:tcPr>
          <w:p w:rsidR="00DA3FBE" w:rsidRDefault="00E1563C">
            <w:pPr>
              <w:pStyle w:val="P"/>
            </w:pPr>
            <w:r>
              <w:t>262</w:t>
            </w:r>
          </w:p>
        </w:tc>
        <w:tc>
          <w:tcPr>
            <w:tcW w:w="6803" w:type="dxa"/>
          </w:tcPr>
          <w:p w:rsidR="00DA3FBE" w:rsidRDefault="00E1563C">
            <w:pPr>
              <w:pStyle w:val="P"/>
            </w:pPr>
            <w:r>
              <w:t>ЯПОНСКИЙ ШПИЦ / JAPANESE SPITZ</w:t>
            </w:r>
          </w:p>
        </w:tc>
        <w:tc>
          <w:tcPr>
            <w:tcW w:w="1134" w:type="dxa"/>
          </w:tcPr>
          <w:p w:rsidR="00DA3FBE" w:rsidRDefault="00E1563C">
            <w:pPr>
              <w:pStyle w:val="PCentered"/>
            </w:pPr>
            <w:r>
              <w:t>2</w:t>
            </w:r>
          </w:p>
        </w:tc>
        <w:tc>
          <w:tcPr>
            <w:tcW w:w="1417" w:type="dxa"/>
          </w:tcPr>
          <w:p w:rsidR="00DA3FBE" w:rsidRDefault="00E1563C">
            <w:pPr>
              <w:pStyle w:val="PCentered"/>
            </w:pPr>
            <w:r>
              <w:t>102 - 103</w:t>
            </w:r>
          </w:p>
        </w:tc>
      </w:tr>
      <w:tr w:rsidR="00DA3FBE">
        <w:tc>
          <w:tcPr>
            <w:tcW w:w="10204" w:type="dxa"/>
            <w:gridSpan w:val="4"/>
          </w:tcPr>
          <w:p w:rsidR="00DA3FBE" w:rsidRDefault="00E1563C">
            <w:pPr>
              <w:pStyle w:val="GroupFCI"/>
            </w:pPr>
            <w:r>
              <w:t>6 группа FCI</w:t>
            </w:r>
          </w:p>
        </w:tc>
      </w:tr>
      <w:tr w:rsidR="00DA3FBE">
        <w:tc>
          <w:tcPr>
            <w:tcW w:w="850" w:type="dxa"/>
          </w:tcPr>
          <w:p w:rsidR="00DA3FBE" w:rsidRDefault="00E1563C">
            <w:pPr>
              <w:pStyle w:val="P"/>
            </w:pPr>
            <w:r>
              <w:t>163</w:t>
            </w:r>
          </w:p>
        </w:tc>
        <w:tc>
          <w:tcPr>
            <w:tcW w:w="6803" w:type="dxa"/>
          </w:tcPr>
          <w:p w:rsidR="00DA3FBE" w:rsidRDefault="00E1563C">
            <w:pPr>
              <w:pStyle w:val="P"/>
            </w:pPr>
            <w:r>
              <w:t>БАССЕТ ХАУНД / BASSET HOUND</w:t>
            </w:r>
          </w:p>
        </w:tc>
        <w:tc>
          <w:tcPr>
            <w:tcW w:w="1134" w:type="dxa"/>
          </w:tcPr>
          <w:p w:rsidR="00DA3FBE" w:rsidRDefault="00E1563C">
            <w:pPr>
              <w:pStyle w:val="PCentered"/>
            </w:pPr>
            <w:r>
              <w:t>1</w:t>
            </w:r>
          </w:p>
        </w:tc>
        <w:tc>
          <w:tcPr>
            <w:tcW w:w="1417" w:type="dxa"/>
          </w:tcPr>
          <w:p w:rsidR="00DA3FBE" w:rsidRDefault="00E1563C">
            <w:pPr>
              <w:pStyle w:val="PCentered"/>
            </w:pPr>
            <w:r>
              <w:t>104</w:t>
            </w:r>
          </w:p>
        </w:tc>
      </w:tr>
      <w:tr w:rsidR="00DA3FBE">
        <w:tc>
          <w:tcPr>
            <w:tcW w:w="850" w:type="dxa"/>
          </w:tcPr>
          <w:p w:rsidR="00DA3FBE" w:rsidRDefault="00E1563C">
            <w:pPr>
              <w:pStyle w:val="P"/>
            </w:pPr>
            <w:r>
              <w:t>161</w:t>
            </w:r>
          </w:p>
        </w:tc>
        <w:tc>
          <w:tcPr>
            <w:tcW w:w="6803" w:type="dxa"/>
          </w:tcPr>
          <w:p w:rsidR="00DA3FBE" w:rsidRDefault="00E1563C">
            <w:pPr>
              <w:pStyle w:val="P"/>
            </w:pPr>
            <w:r>
              <w:t>БИГЛЬ / BEAGLE</w:t>
            </w:r>
          </w:p>
        </w:tc>
        <w:tc>
          <w:tcPr>
            <w:tcW w:w="1134" w:type="dxa"/>
          </w:tcPr>
          <w:p w:rsidR="00DA3FBE" w:rsidRDefault="00E1563C">
            <w:pPr>
              <w:pStyle w:val="PCentered"/>
            </w:pPr>
            <w:r>
              <w:t>4</w:t>
            </w:r>
          </w:p>
        </w:tc>
        <w:tc>
          <w:tcPr>
            <w:tcW w:w="1417" w:type="dxa"/>
          </w:tcPr>
          <w:p w:rsidR="00DA3FBE" w:rsidRDefault="00E1563C">
            <w:pPr>
              <w:pStyle w:val="PCentered"/>
            </w:pPr>
            <w:r>
              <w:t>105 - 108</w:t>
            </w:r>
          </w:p>
        </w:tc>
      </w:tr>
      <w:tr w:rsidR="00DA3FBE">
        <w:tc>
          <w:tcPr>
            <w:tcW w:w="10204" w:type="dxa"/>
            <w:gridSpan w:val="4"/>
          </w:tcPr>
          <w:p w:rsidR="00DA3FBE" w:rsidRDefault="00E1563C">
            <w:pPr>
              <w:pStyle w:val="GroupFCI"/>
            </w:pPr>
            <w:r>
              <w:t>7 группа FCI</w:t>
            </w:r>
          </w:p>
        </w:tc>
      </w:tr>
      <w:tr w:rsidR="00DA3FBE">
        <w:tc>
          <w:tcPr>
            <w:tcW w:w="850" w:type="dxa"/>
          </w:tcPr>
          <w:p w:rsidR="00DA3FBE" w:rsidRDefault="00E1563C">
            <w:pPr>
              <w:pStyle w:val="P"/>
            </w:pPr>
            <w:r>
              <w:t>57</w:t>
            </w:r>
          </w:p>
        </w:tc>
        <w:tc>
          <w:tcPr>
            <w:tcW w:w="6803" w:type="dxa"/>
          </w:tcPr>
          <w:p w:rsidR="00DA3FBE" w:rsidRDefault="00E1563C">
            <w:pPr>
              <w:pStyle w:val="P"/>
            </w:pPr>
            <w:r>
              <w:t>ВЕНГЕРСКАЯ КОРОТКОШЕРСТНАЯ ЛЕГАВАЯ (ВЫЖЛА) / HUNGARIAN SHORT-HAIRED POINTER (VIZSLA)</w:t>
            </w:r>
          </w:p>
        </w:tc>
        <w:tc>
          <w:tcPr>
            <w:tcW w:w="1134" w:type="dxa"/>
          </w:tcPr>
          <w:p w:rsidR="00DA3FBE" w:rsidRDefault="00E1563C">
            <w:pPr>
              <w:pStyle w:val="PCentered"/>
            </w:pPr>
            <w:r>
              <w:t>1</w:t>
            </w:r>
          </w:p>
        </w:tc>
        <w:tc>
          <w:tcPr>
            <w:tcW w:w="1417" w:type="dxa"/>
          </w:tcPr>
          <w:p w:rsidR="00DA3FBE" w:rsidRDefault="00E1563C">
            <w:pPr>
              <w:pStyle w:val="PCentered"/>
            </w:pPr>
            <w:r>
              <w:t>109</w:t>
            </w:r>
          </w:p>
        </w:tc>
      </w:tr>
      <w:tr w:rsidR="00DA3FBE">
        <w:tc>
          <w:tcPr>
            <w:tcW w:w="850" w:type="dxa"/>
          </w:tcPr>
          <w:p w:rsidR="00DA3FBE" w:rsidRDefault="00E1563C">
            <w:pPr>
              <w:pStyle w:val="P"/>
            </w:pPr>
            <w:r>
              <w:t>202</w:t>
            </w:r>
          </w:p>
        </w:tc>
        <w:tc>
          <w:tcPr>
            <w:tcW w:w="6803" w:type="dxa"/>
          </w:tcPr>
          <w:p w:rsidR="00DA3FBE" w:rsidRDefault="00E1563C">
            <w:pPr>
              <w:pStyle w:val="P"/>
            </w:pPr>
            <w:r>
              <w:t>ИТАЛЬЯНСКИЙ БРАКК / BRACCO ITALIANO</w:t>
            </w:r>
          </w:p>
        </w:tc>
        <w:tc>
          <w:tcPr>
            <w:tcW w:w="1134" w:type="dxa"/>
          </w:tcPr>
          <w:p w:rsidR="00DA3FBE" w:rsidRDefault="00E1563C">
            <w:pPr>
              <w:pStyle w:val="PCentered"/>
            </w:pPr>
            <w:r>
              <w:t>1</w:t>
            </w:r>
          </w:p>
        </w:tc>
        <w:tc>
          <w:tcPr>
            <w:tcW w:w="1417" w:type="dxa"/>
          </w:tcPr>
          <w:p w:rsidR="00DA3FBE" w:rsidRDefault="00E1563C">
            <w:pPr>
              <w:pStyle w:val="PCentered"/>
            </w:pPr>
            <w:r>
              <w:t>110</w:t>
            </w:r>
          </w:p>
        </w:tc>
      </w:tr>
      <w:tr w:rsidR="00DA3FBE">
        <w:tc>
          <w:tcPr>
            <w:tcW w:w="850" w:type="dxa"/>
          </w:tcPr>
          <w:p w:rsidR="00DA3FBE" w:rsidRDefault="00E1563C">
            <w:pPr>
              <w:pStyle w:val="P"/>
            </w:pPr>
            <w:r>
              <w:t>6</w:t>
            </w:r>
          </w:p>
        </w:tc>
        <w:tc>
          <w:tcPr>
            <w:tcW w:w="6803" w:type="dxa"/>
          </w:tcPr>
          <w:p w:rsidR="00DA3FBE" w:rsidRDefault="00E1563C">
            <w:pPr>
              <w:pStyle w:val="P"/>
            </w:pPr>
            <w:r>
              <w:t>СЕТТЕР ГОРДОН / GORDON SETTER</w:t>
            </w:r>
          </w:p>
        </w:tc>
        <w:tc>
          <w:tcPr>
            <w:tcW w:w="1134" w:type="dxa"/>
          </w:tcPr>
          <w:p w:rsidR="00DA3FBE" w:rsidRDefault="00E1563C">
            <w:pPr>
              <w:pStyle w:val="PCentered"/>
            </w:pPr>
            <w:r>
              <w:t>1</w:t>
            </w:r>
          </w:p>
        </w:tc>
        <w:tc>
          <w:tcPr>
            <w:tcW w:w="1417" w:type="dxa"/>
          </w:tcPr>
          <w:p w:rsidR="00DA3FBE" w:rsidRDefault="00E1563C">
            <w:pPr>
              <w:pStyle w:val="PCentered"/>
            </w:pPr>
            <w:r>
              <w:t>111</w:t>
            </w:r>
          </w:p>
        </w:tc>
      </w:tr>
      <w:tr w:rsidR="00DA3FBE">
        <w:tc>
          <w:tcPr>
            <w:tcW w:w="10204" w:type="dxa"/>
            <w:gridSpan w:val="4"/>
          </w:tcPr>
          <w:p w:rsidR="00DA3FBE" w:rsidRDefault="00E1563C">
            <w:pPr>
              <w:pStyle w:val="GroupFCI"/>
            </w:pPr>
            <w:r>
              <w:t>8 группа FCI</w:t>
            </w:r>
          </w:p>
        </w:tc>
      </w:tr>
      <w:tr w:rsidR="00DA3FBE">
        <w:tc>
          <w:tcPr>
            <w:tcW w:w="850" w:type="dxa"/>
          </w:tcPr>
          <w:p w:rsidR="00DA3FBE" w:rsidRDefault="00E1563C">
            <w:pPr>
              <w:pStyle w:val="P"/>
            </w:pPr>
            <w:r>
              <w:t>167</w:t>
            </w:r>
          </w:p>
        </w:tc>
        <w:tc>
          <w:tcPr>
            <w:tcW w:w="6803" w:type="dxa"/>
          </w:tcPr>
          <w:p w:rsidR="00DA3FBE" w:rsidRDefault="00E1563C">
            <w:pPr>
              <w:pStyle w:val="P"/>
            </w:pPr>
            <w:r>
              <w:t>АМЕРИКАНСКИЙ КОКЕР СПАНИЕЛЬ / AMERICAN COCKER SPANIEL</w:t>
            </w:r>
          </w:p>
        </w:tc>
        <w:tc>
          <w:tcPr>
            <w:tcW w:w="1134" w:type="dxa"/>
          </w:tcPr>
          <w:p w:rsidR="00DA3FBE" w:rsidRDefault="00E1563C">
            <w:pPr>
              <w:pStyle w:val="PCentered"/>
            </w:pPr>
            <w:r>
              <w:t>4</w:t>
            </w:r>
          </w:p>
        </w:tc>
        <w:tc>
          <w:tcPr>
            <w:tcW w:w="1417" w:type="dxa"/>
          </w:tcPr>
          <w:p w:rsidR="00DA3FBE" w:rsidRDefault="00E1563C">
            <w:pPr>
              <w:pStyle w:val="PCentered"/>
            </w:pPr>
            <w:r>
              <w:t>112 - 115</w:t>
            </w:r>
          </w:p>
        </w:tc>
      </w:tr>
      <w:tr w:rsidR="00DA3FBE">
        <w:tc>
          <w:tcPr>
            <w:tcW w:w="850" w:type="dxa"/>
          </w:tcPr>
          <w:p w:rsidR="00DA3FBE" w:rsidRDefault="00E1563C">
            <w:pPr>
              <w:pStyle w:val="P"/>
            </w:pPr>
            <w:r>
              <w:t>111</w:t>
            </w:r>
          </w:p>
        </w:tc>
        <w:tc>
          <w:tcPr>
            <w:tcW w:w="6803" w:type="dxa"/>
          </w:tcPr>
          <w:p w:rsidR="00DA3FBE" w:rsidRDefault="00E1563C">
            <w:pPr>
              <w:pStyle w:val="P"/>
            </w:pPr>
            <w:r>
              <w:t>ЗОЛОТИСТЫЙ РЕТРИВЕР / GOLDEN RETRIEVER</w:t>
            </w:r>
          </w:p>
        </w:tc>
        <w:tc>
          <w:tcPr>
            <w:tcW w:w="1134" w:type="dxa"/>
          </w:tcPr>
          <w:p w:rsidR="00DA3FBE" w:rsidRDefault="00E1563C">
            <w:pPr>
              <w:pStyle w:val="PCentered"/>
            </w:pPr>
            <w:r>
              <w:t>2</w:t>
            </w:r>
          </w:p>
        </w:tc>
        <w:tc>
          <w:tcPr>
            <w:tcW w:w="1417" w:type="dxa"/>
          </w:tcPr>
          <w:p w:rsidR="00DA3FBE" w:rsidRDefault="00E1563C">
            <w:pPr>
              <w:pStyle w:val="PCentered"/>
            </w:pPr>
            <w:r>
              <w:t>116 - 117</w:t>
            </w:r>
          </w:p>
        </w:tc>
      </w:tr>
      <w:tr w:rsidR="00DA3FBE">
        <w:tc>
          <w:tcPr>
            <w:tcW w:w="850" w:type="dxa"/>
          </w:tcPr>
          <w:p w:rsidR="00DA3FBE" w:rsidRDefault="00E1563C">
            <w:pPr>
              <w:pStyle w:val="P"/>
            </w:pPr>
            <w:r>
              <w:t>122</w:t>
            </w:r>
          </w:p>
        </w:tc>
        <w:tc>
          <w:tcPr>
            <w:tcW w:w="6803" w:type="dxa"/>
          </w:tcPr>
          <w:p w:rsidR="00DA3FBE" w:rsidRDefault="00E1563C">
            <w:pPr>
              <w:pStyle w:val="P"/>
            </w:pPr>
            <w:r>
              <w:t>ЛАБРАДОР РЕТРИВЕР / LABRADOR RETRIEVER</w:t>
            </w:r>
          </w:p>
        </w:tc>
        <w:tc>
          <w:tcPr>
            <w:tcW w:w="1134" w:type="dxa"/>
          </w:tcPr>
          <w:p w:rsidR="00DA3FBE" w:rsidRDefault="00E1563C">
            <w:pPr>
              <w:pStyle w:val="PCentered"/>
            </w:pPr>
            <w:r>
              <w:t>4</w:t>
            </w:r>
          </w:p>
        </w:tc>
        <w:tc>
          <w:tcPr>
            <w:tcW w:w="1417" w:type="dxa"/>
          </w:tcPr>
          <w:p w:rsidR="00DA3FBE" w:rsidRDefault="00E1563C">
            <w:pPr>
              <w:pStyle w:val="PCentered"/>
            </w:pPr>
            <w:r>
              <w:t>118 - 121</w:t>
            </w:r>
          </w:p>
        </w:tc>
      </w:tr>
      <w:tr w:rsidR="00DA3FBE">
        <w:tc>
          <w:tcPr>
            <w:tcW w:w="850" w:type="dxa"/>
          </w:tcPr>
          <w:p w:rsidR="00DA3FBE" w:rsidRDefault="00DA3FBE">
            <w:pPr>
              <w:pStyle w:val="P"/>
            </w:pPr>
          </w:p>
        </w:tc>
        <w:tc>
          <w:tcPr>
            <w:tcW w:w="6803" w:type="dxa"/>
          </w:tcPr>
          <w:p w:rsidR="00DA3FBE" w:rsidRDefault="00E1563C">
            <w:pPr>
              <w:pStyle w:val="P"/>
            </w:pPr>
            <w:r>
              <w:t>РУССКИЙ ОХОТНИЧИЙ СПАНИЕЛЬ / RUSSKIY OHOTNICHIY SPANIEL</w:t>
            </w:r>
          </w:p>
        </w:tc>
        <w:tc>
          <w:tcPr>
            <w:tcW w:w="1134" w:type="dxa"/>
          </w:tcPr>
          <w:p w:rsidR="00DA3FBE" w:rsidRDefault="00E1563C">
            <w:pPr>
              <w:pStyle w:val="PCentered"/>
            </w:pPr>
            <w:r>
              <w:t>1</w:t>
            </w:r>
          </w:p>
        </w:tc>
        <w:tc>
          <w:tcPr>
            <w:tcW w:w="1417" w:type="dxa"/>
          </w:tcPr>
          <w:p w:rsidR="00DA3FBE" w:rsidRDefault="00E1563C">
            <w:pPr>
              <w:pStyle w:val="PCentered"/>
            </w:pPr>
            <w:r>
              <w:t>122</w:t>
            </w:r>
          </w:p>
        </w:tc>
      </w:tr>
      <w:tr w:rsidR="00DA3FBE">
        <w:tc>
          <w:tcPr>
            <w:tcW w:w="10204" w:type="dxa"/>
            <w:gridSpan w:val="4"/>
          </w:tcPr>
          <w:p w:rsidR="00DA3FBE" w:rsidRDefault="00E1563C">
            <w:pPr>
              <w:pStyle w:val="GroupFCI"/>
            </w:pPr>
            <w:r>
              <w:t>9 группа FCI</w:t>
            </w:r>
          </w:p>
        </w:tc>
      </w:tr>
      <w:tr w:rsidR="00DA3FBE">
        <w:tc>
          <w:tcPr>
            <w:tcW w:w="850" w:type="dxa"/>
          </w:tcPr>
          <w:p w:rsidR="00DA3FBE" w:rsidRDefault="00DA3FBE">
            <w:pPr>
              <w:pStyle w:val="P"/>
            </w:pPr>
          </w:p>
        </w:tc>
        <w:tc>
          <w:tcPr>
            <w:tcW w:w="6803" w:type="dxa"/>
          </w:tcPr>
          <w:p w:rsidR="00DA3FBE" w:rsidRDefault="00E1563C">
            <w:pPr>
              <w:pStyle w:val="P"/>
            </w:pPr>
            <w:r>
              <w:t>БИВЕР ТЕРЬЕР / BIEWER TERRIER</w:t>
            </w:r>
          </w:p>
        </w:tc>
        <w:tc>
          <w:tcPr>
            <w:tcW w:w="1134" w:type="dxa"/>
          </w:tcPr>
          <w:p w:rsidR="00DA3FBE" w:rsidRDefault="00E1563C">
            <w:pPr>
              <w:pStyle w:val="PCentered"/>
            </w:pPr>
            <w:r>
              <w:t>2</w:t>
            </w:r>
          </w:p>
        </w:tc>
        <w:tc>
          <w:tcPr>
            <w:tcW w:w="1417" w:type="dxa"/>
          </w:tcPr>
          <w:p w:rsidR="00DA3FBE" w:rsidRDefault="00E1563C">
            <w:pPr>
              <w:pStyle w:val="PCentered"/>
            </w:pPr>
            <w:r>
              <w:t>123 - 124</w:t>
            </w:r>
          </w:p>
        </w:tc>
      </w:tr>
      <w:tr w:rsidR="00DA3FBE">
        <w:tc>
          <w:tcPr>
            <w:tcW w:w="850" w:type="dxa"/>
          </w:tcPr>
          <w:p w:rsidR="00DA3FBE" w:rsidRDefault="00E1563C">
            <w:pPr>
              <w:pStyle w:val="P"/>
            </w:pPr>
            <w:r>
              <w:t>136</w:t>
            </w:r>
          </w:p>
        </w:tc>
        <w:tc>
          <w:tcPr>
            <w:tcW w:w="6803" w:type="dxa"/>
          </w:tcPr>
          <w:p w:rsidR="00DA3FBE" w:rsidRDefault="00E1563C">
            <w:pPr>
              <w:pStyle w:val="P"/>
            </w:pPr>
            <w:r>
              <w:t>КАВАЛЕР КИНГ ЧАРЛЬЗ СПАНИЕЛЬ / CAVALIER KING CHARLES SPANIEL</w:t>
            </w:r>
          </w:p>
        </w:tc>
        <w:tc>
          <w:tcPr>
            <w:tcW w:w="1134" w:type="dxa"/>
          </w:tcPr>
          <w:p w:rsidR="00DA3FBE" w:rsidRDefault="00E1563C">
            <w:pPr>
              <w:pStyle w:val="PCentered"/>
            </w:pPr>
            <w:r>
              <w:t>2</w:t>
            </w:r>
          </w:p>
        </w:tc>
        <w:tc>
          <w:tcPr>
            <w:tcW w:w="1417" w:type="dxa"/>
          </w:tcPr>
          <w:p w:rsidR="00DA3FBE" w:rsidRDefault="00E1563C">
            <w:pPr>
              <w:pStyle w:val="PCentered"/>
            </w:pPr>
            <w:r>
              <w:t>125 - 126</w:t>
            </w:r>
          </w:p>
        </w:tc>
      </w:tr>
      <w:tr w:rsidR="00DA3FBE">
        <w:tc>
          <w:tcPr>
            <w:tcW w:w="850" w:type="dxa"/>
          </w:tcPr>
          <w:p w:rsidR="00DA3FBE" w:rsidRDefault="00E1563C">
            <w:pPr>
              <w:pStyle w:val="P"/>
            </w:pPr>
            <w:r>
              <w:t>288</w:t>
            </w:r>
          </w:p>
        </w:tc>
        <w:tc>
          <w:tcPr>
            <w:tcW w:w="6803" w:type="dxa"/>
          </w:tcPr>
          <w:p w:rsidR="00DA3FBE" w:rsidRDefault="00E1563C">
            <w:pPr>
              <w:pStyle w:val="P"/>
            </w:pPr>
            <w:r>
              <w:t>КИТАЙСКАЯ ХОХЛАТАЯ СОБАКА / CHINESE CRESTED DOG</w:t>
            </w:r>
          </w:p>
        </w:tc>
        <w:tc>
          <w:tcPr>
            <w:tcW w:w="1134" w:type="dxa"/>
          </w:tcPr>
          <w:p w:rsidR="00DA3FBE" w:rsidRDefault="00E1563C">
            <w:pPr>
              <w:pStyle w:val="PCentered"/>
            </w:pPr>
            <w:r>
              <w:t>1</w:t>
            </w:r>
          </w:p>
        </w:tc>
        <w:tc>
          <w:tcPr>
            <w:tcW w:w="1417" w:type="dxa"/>
          </w:tcPr>
          <w:p w:rsidR="00DA3FBE" w:rsidRDefault="00E1563C">
            <w:pPr>
              <w:pStyle w:val="PCentered"/>
            </w:pPr>
            <w:r>
              <w:t>127</w:t>
            </w:r>
          </w:p>
        </w:tc>
      </w:tr>
      <w:tr w:rsidR="00DA3FBE">
        <w:tc>
          <w:tcPr>
            <w:tcW w:w="850" w:type="dxa"/>
          </w:tcPr>
          <w:p w:rsidR="00DA3FBE" w:rsidRDefault="00E1563C">
            <w:pPr>
              <w:pStyle w:val="P"/>
            </w:pPr>
            <w:r>
              <w:t>77</w:t>
            </w:r>
          </w:p>
        </w:tc>
        <w:tc>
          <w:tcPr>
            <w:tcW w:w="6803" w:type="dxa"/>
          </w:tcPr>
          <w:p w:rsidR="00DA3FBE" w:rsidRPr="006B730C" w:rsidRDefault="00E1563C">
            <w:pPr>
              <w:pStyle w:val="P"/>
              <w:rPr>
                <w:lang w:val="ru-RU"/>
              </w:rPr>
            </w:pPr>
            <w:r w:rsidRPr="006B730C">
              <w:rPr>
                <w:lang w:val="ru-RU"/>
              </w:rPr>
              <w:t xml:space="preserve">КОНТИНЕНТАЛЬНЫЙ ТОЙ СПАНИЕЛЬ - ПАПИЙОН / </w:t>
            </w:r>
            <w:r>
              <w:t>PAPILLON</w:t>
            </w:r>
          </w:p>
        </w:tc>
        <w:tc>
          <w:tcPr>
            <w:tcW w:w="1134" w:type="dxa"/>
          </w:tcPr>
          <w:p w:rsidR="00DA3FBE" w:rsidRDefault="00E1563C">
            <w:pPr>
              <w:pStyle w:val="PCentered"/>
            </w:pPr>
            <w:r>
              <w:t>2</w:t>
            </w:r>
          </w:p>
        </w:tc>
        <w:tc>
          <w:tcPr>
            <w:tcW w:w="1417" w:type="dxa"/>
          </w:tcPr>
          <w:p w:rsidR="00DA3FBE" w:rsidRDefault="00E1563C">
            <w:pPr>
              <w:pStyle w:val="PCentered"/>
            </w:pPr>
            <w:r>
              <w:t>128 - 129</w:t>
            </w:r>
          </w:p>
        </w:tc>
      </w:tr>
      <w:tr w:rsidR="00DA3FBE">
        <w:tc>
          <w:tcPr>
            <w:tcW w:w="850" w:type="dxa"/>
          </w:tcPr>
          <w:p w:rsidR="00DA3FBE" w:rsidRDefault="00E1563C">
            <w:pPr>
              <w:pStyle w:val="P"/>
            </w:pPr>
            <w:r>
              <w:t>253</w:t>
            </w:r>
          </w:p>
        </w:tc>
        <w:tc>
          <w:tcPr>
            <w:tcW w:w="6803" w:type="dxa"/>
          </w:tcPr>
          <w:p w:rsidR="00DA3FBE" w:rsidRDefault="00E1563C">
            <w:pPr>
              <w:pStyle w:val="P"/>
            </w:pPr>
            <w:r>
              <w:t>МОПС / PUG</w:t>
            </w:r>
          </w:p>
        </w:tc>
        <w:tc>
          <w:tcPr>
            <w:tcW w:w="1134" w:type="dxa"/>
          </w:tcPr>
          <w:p w:rsidR="00DA3FBE" w:rsidRDefault="00E1563C">
            <w:pPr>
              <w:pStyle w:val="PCentered"/>
            </w:pPr>
            <w:r>
              <w:t>1</w:t>
            </w:r>
          </w:p>
        </w:tc>
        <w:tc>
          <w:tcPr>
            <w:tcW w:w="1417" w:type="dxa"/>
          </w:tcPr>
          <w:p w:rsidR="00DA3FBE" w:rsidRDefault="00E1563C">
            <w:pPr>
              <w:pStyle w:val="PCentered"/>
            </w:pPr>
            <w:r>
              <w:t>130</w:t>
            </w:r>
          </w:p>
        </w:tc>
      </w:tr>
      <w:tr w:rsidR="00DA3FBE">
        <w:tc>
          <w:tcPr>
            <w:tcW w:w="850" w:type="dxa"/>
          </w:tcPr>
          <w:p w:rsidR="00DA3FBE" w:rsidRDefault="00E1563C">
            <w:pPr>
              <w:pStyle w:val="P"/>
            </w:pPr>
            <w:r>
              <w:t>207</w:t>
            </w:r>
          </w:p>
        </w:tc>
        <w:tc>
          <w:tcPr>
            <w:tcW w:w="6803" w:type="dxa"/>
          </w:tcPr>
          <w:p w:rsidR="00DA3FBE" w:rsidRDefault="00E1563C">
            <w:pPr>
              <w:pStyle w:val="P"/>
            </w:pPr>
            <w:r>
              <w:t>ПЕКИНЕС / PEKINGESE</w:t>
            </w:r>
          </w:p>
        </w:tc>
        <w:tc>
          <w:tcPr>
            <w:tcW w:w="1134" w:type="dxa"/>
          </w:tcPr>
          <w:p w:rsidR="00DA3FBE" w:rsidRDefault="00E1563C">
            <w:pPr>
              <w:pStyle w:val="PCentered"/>
            </w:pPr>
            <w:r>
              <w:t>2</w:t>
            </w:r>
          </w:p>
        </w:tc>
        <w:tc>
          <w:tcPr>
            <w:tcW w:w="1417" w:type="dxa"/>
          </w:tcPr>
          <w:p w:rsidR="00DA3FBE" w:rsidRDefault="00E1563C">
            <w:pPr>
              <w:pStyle w:val="PCentered"/>
            </w:pPr>
            <w:r>
              <w:t>131 - 132</w:t>
            </w:r>
          </w:p>
        </w:tc>
      </w:tr>
      <w:tr w:rsidR="00DA3FBE">
        <w:tc>
          <w:tcPr>
            <w:tcW w:w="850" w:type="dxa"/>
          </w:tcPr>
          <w:p w:rsidR="00DA3FBE" w:rsidRDefault="00E1563C">
            <w:pPr>
              <w:pStyle w:val="P"/>
            </w:pPr>
            <w:r>
              <w:t>172</w:t>
            </w:r>
          </w:p>
        </w:tc>
        <w:tc>
          <w:tcPr>
            <w:tcW w:w="6803" w:type="dxa"/>
          </w:tcPr>
          <w:p w:rsidR="00DA3FBE" w:rsidRDefault="00E1563C">
            <w:pPr>
              <w:pStyle w:val="P"/>
            </w:pPr>
            <w:r>
              <w:t>ПУДЕЛЬ МИНИАТЮРНЫЙ КОРИЧНЕВЫЙ, ЧЕРНЫЙ, БЕЛЫЙ / MINIATURE PUDEL BROWN, BLACK, WHITE</w:t>
            </w:r>
          </w:p>
        </w:tc>
        <w:tc>
          <w:tcPr>
            <w:tcW w:w="1134" w:type="dxa"/>
          </w:tcPr>
          <w:p w:rsidR="00DA3FBE" w:rsidRDefault="00E1563C">
            <w:pPr>
              <w:pStyle w:val="PCentered"/>
            </w:pPr>
            <w:r>
              <w:t>1</w:t>
            </w:r>
          </w:p>
        </w:tc>
        <w:tc>
          <w:tcPr>
            <w:tcW w:w="1417" w:type="dxa"/>
          </w:tcPr>
          <w:p w:rsidR="00DA3FBE" w:rsidRDefault="00E1563C">
            <w:pPr>
              <w:pStyle w:val="PCentered"/>
            </w:pPr>
            <w:r>
              <w:t>133</w:t>
            </w:r>
          </w:p>
        </w:tc>
      </w:tr>
      <w:tr w:rsidR="00DA3FBE">
        <w:tc>
          <w:tcPr>
            <w:tcW w:w="850" w:type="dxa"/>
          </w:tcPr>
          <w:p w:rsidR="00DA3FBE" w:rsidRDefault="00E1563C">
            <w:pPr>
              <w:pStyle w:val="P"/>
            </w:pPr>
            <w:r>
              <w:t>172</w:t>
            </w:r>
          </w:p>
        </w:tc>
        <w:tc>
          <w:tcPr>
            <w:tcW w:w="6803" w:type="dxa"/>
          </w:tcPr>
          <w:p w:rsidR="00DA3FBE" w:rsidRDefault="00E1563C">
            <w:pPr>
              <w:pStyle w:val="P"/>
            </w:pPr>
            <w:r>
              <w:t>ПУДЕЛЬ ТОЙ / TOY PUDEL</w:t>
            </w:r>
          </w:p>
        </w:tc>
        <w:tc>
          <w:tcPr>
            <w:tcW w:w="1134" w:type="dxa"/>
          </w:tcPr>
          <w:p w:rsidR="00DA3FBE" w:rsidRDefault="00E1563C">
            <w:pPr>
              <w:pStyle w:val="PCentered"/>
            </w:pPr>
            <w:r>
              <w:t>2</w:t>
            </w:r>
          </w:p>
        </w:tc>
        <w:tc>
          <w:tcPr>
            <w:tcW w:w="1417" w:type="dxa"/>
          </w:tcPr>
          <w:p w:rsidR="00DA3FBE" w:rsidRDefault="00E1563C">
            <w:pPr>
              <w:pStyle w:val="PCentered"/>
            </w:pPr>
            <w:r>
              <w:t>134 - 135</w:t>
            </w:r>
          </w:p>
        </w:tc>
      </w:tr>
      <w:tr w:rsidR="00DA3FBE">
        <w:tc>
          <w:tcPr>
            <w:tcW w:w="850" w:type="dxa"/>
          </w:tcPr>
          <w:p w:rsidR="00DA3FBE" w:rsidRDefault="00E1563C">
            <w:pPr>
              <w:pStyle w:val="P"/>
            </w:pPr>
            <w:r>
              <w:t>101</w:t>
            </w:r>
          </w:p>
        </w:tc>
        <w:tc>
          <w:tcPr>
            <w:tcW w:w="6803" w:type="dxa"/>
          </w:tcPr>
          <w:p w:rsidR="00DA3FBE" w:rsidRDefault="00E1563C">
            <w:pPr>
              <w:pStyle w:val="P"/>
            </w:pPr>
            <w:r>
              <w:t>ФРАНЦУЗСКИЙ БУЛЬДОГ / FRENCH BULLDOG</w:t>
            </w:r>
          </w:p>
        </w:tc>
        <w:tc>
          <w:tcPr>
            <w:tcW w:w="1134" w:type="dxa"/>
          </w:tcPr>
          <w:p w:rsidR="00DA3FBE" w:rsidRDefault="00E1563C">
            <w:pPr>
              <w:pStyle w:val="PCentered"/>
            </w:pPr>
            <w:r>
              <w:t>1</w:t>
            </w:r>
          </w:p>
        </w:tc>
        <w:tc>
          <w:tcPr>
            <w:tcW w:w="1417" w:type="dxa"/>
          </w:tcPr>
          <w:p w:rsidR="00DA3FBE" w:rsidRDefault="00E1563C">
            <w:pPr>
              <w:pStyle w:val="PCentered"/>
            </w:pPr>
            <w:r>
              <w:t>136</w:t>
            </w:r>
          </w:p>
        </w:tc>
      </w:tr>
      <w:tr w:rsidR="00DA3FBE">
        <w:tc>
          <w:tcPr>
            <w:tcW w:w="850" w:type="dxa"/>
          </w:tcPr>
          <w:p w:rsidR="00DA3FBE" w:rsidRDefault="00E1563C">
            <w:pPr>
              <w:pStyle w:val="P"/>
            </w:pPr>
            <w:r>
              <w:t>218</w:t>
            </w:r>
          </w:p>
        </w:tc>
        <w:tc>
          <w:tcPr>
            <w:tcW w:w="6803" w:type="dxa"/>
          </w:tcPr>
          <w:p w:rsidR="00DA3FBE" w:rsidRDefault="00E1563C">
            <w:pPr>
              <w:pStyle w:val="P"/>
            </w:pPr>
            <w:r>
              <w:t>ЧИХУАХУА ГЛАДКОШЕРСТНЫЙ / CHIHUAHUA SMOOTH-HAIRED</w:t>
            </w:r>
          </w:p>
        </w:tc>
        <w:tc>
          <w:tcPr>
            <w:tcW w:w="1134" w:type="dxa"/>
          </w:tcPr>
          <w:p w:rsidR="00DA3FBE" w:rsidRDefault="00E1563C">
            <w:pPr>
              <w:pStyle w:val="PCentered"/>
            </w:pPr>
            <w:r>
              <w:t>3</w:t>
            </w:r>
          </w:p>
        </w:tc>
        <w:tc>
          <w:tcPr>
            <w:tcW w:w="1417" w:type="dxa"/>
          </w:tcPr>
          <w:p w:rsidR="00DA3FBE" w:rsidRDefault="00E1563C">
            <w:pPr>
              <w:pStyle w:val="PCentered"/>
            </w:pPr>
            <w:r>
              <w:t>137 - 139</w:t>
            </w:r>
          </w:p>
        </w:tc>
      </w:tr>
      <w:tr w:rsidR="00DA3FBE">
        <w:tc>
          <w:tcPr>
            <w:tcW w:w="850" w:type="dxa"/>
          </w:tcPr>
          <w:p w:rsidR="00DA3FBE" w:rsidRDefault="00E1563C">
            <w:pPr>
              <w:pStyle w:val="P"/>
            </w:pPr>
            <w:r>
              <w:lastRenderedPageBreak/>
              <w:t>218</w:t>
            </w:r>
          </w:p>
        </w:tc>
        <w:tc>
          <w:tcPr>
            <w:tcW w:w="6803" w:type="dxa"/>
          </w:tcPr>
          <w:p w:rsidR="00DA3FBE" w:rsidRDefault="00E1563C">
            <w:pPr>
              <w:pStyle w:val="P"/>
            </w:pPr>
            <w:r>
              <w:t>ЧИХУАХУА ДЛИННОШЁРСТНЫЙ / CHIHUAHUA LONG-HAIRED</w:t>
            </w:r>
          </w:p>
        </w:tc>
        <w:tc>
          <w:tcPr>
            <w:tcW w:w="1134" w:type="dxa"/>
          </w:tcPr>
          <w:p w:rsidR="00DA3FBE" w:rsidRDefault="00E1563C">
            <w:pPr>
              <w:pStyle w:val="PCentered"/>
            </w:pPr>
            <w:r>
              <w:t>3</w:t>
            </w:r>
          </w:p>
        </w:tc>
        <w:tc>
          <w:tcPr>
            <w:tcW w:w="1417" w:type="dxa"/>
          </w:tcPr>
          <w:p w:rsidR="00DA3FBE" w:rsidRDefault="00E1563C">
            <w:pPr>
              <w:pStyle w:val="PCentered"/>
            </w:pPr>
            <w:r>
              <w:t>140 - 142</w:t>
            </w:r>
          </w:p>
        </w:tc>
      </w:tr>
      <w:tr w:rsidR="00DA3FBE">
        <w:tc>
          <w:tcPr>
            <w:tcW w:w="850" w:type="dxa"/>
          </w:tcPr>
          <w:p w:rsidR="00DA3FBE" w:rsidRDefault="00E1563C">
            <w:pPr>
              <w:pStyle w:val="P"/>
            </w:pPr>
            <w:r>
              <w:t>208</w:t>
            </w:r>
          </w:p>
        </w:tc>
        <w:tc>
          <w:tcPr>
            <w:tcW w:w="6803" w:type="dxa"/>
          </w:tcPr>
          <w:p w:rsidR="00DA3FBE" w:rsidRDefault="00E1563C">
            <w:pPr>
              <w:pStyle w:val="P"/>
            </w:pPr>
            <w:r>
              <w:t>ШИ - ТЦУ / SHIH - TZU</w:t>
            </w:r>
          </w:p>
        </w:tc>
        <w:tc>
          <w:tcPr>
            <w:tcW w:w="1134" w:type="dxa"/>
          </w:tcPr>
          <w:p w:rsidR="00DA3FBE" w:rsidRDefault="00E1563C">
            <w:pPr>
              <w:pStyle w:val="PCentered"/>
            </w:pPr>
            <w:r>
              <w:t>2</w:t>
            </w:r>
          </w:p>
        </w:tc>
        <w:tc>
          <w:tcPr>
            <w:tcW w:w="1417" w:type="dxa"/>
          </w:tcPr>
          <w:p w:rsidR="00DA3FBE" w:rsidRDefault="00E1563C">
            <w:pPr>
              <w:pStyle w:val="PCentered"/>
            </w:pPr>
            <w:r>
              <w:t>143 - 144</w:t>
            </w:r>
          </w:p>
        </w:tc>
      </w:tr>
      <w:tr w:rsidR="00DA3FBE">
        <w:tc>
          <w:tcPr>
            <w:tcW w:w="10204" w:type="dxa"/>
            <w:gridSpan w:val="4"/>
          </w:tcPr>
          <w:p w:rsidR="00DA3FBE" w:rsidRDefault="00E1563C">
            <w:pPr>
              <w:pStyle w:val="GroupFCI"/>
            </w:pPr>
            <w:r>
              <w:t>10 группа FCI</w:t>
            </w:r>
          </w:p>
        </w:tc>
      </w:tr>
      <w:tr w:rsidR="00DA3FBE">
        <w:tc>
          <w:tcPr>
            <w:tcW w:w="850" w:type="dxa"/>
          </w:tcPr>
          <w:p w:rsidR="00DA3FBE" w:rsidRDefault="00E1563C">
            <w:pPr>
              <w:pStyle w:val="P"/>
            </w:pPr>
            <w:r>
              <w:t>200</w:t>
            </w:r>
          </w:p>
        </w:tc>
        <w:tc>
          <w:tcPr>
            <w:tcW w:w="6803" w:type="dxa"/>
          </w:tcPr>
          <w:p w:rsidR="00DA3FBE" w:rsidRDefault="00E1563C">
            <w:pPr>
              <w:pStyle w:val="P"/>
            </w:pPr>
            <w:r>
              <w:t>МАЛАЯ ИТАЛЬЯНСКАЯ БОРЗАЯ (ЛЕВРЕТКА) / PICCOLO LEVRIERO ITALIANO</w:t>
            </w:r>
          </w:p>
        </w:tc>
        <w:tc>
          <w:tcPr>
            <w:tcW w:w="1134" w:type="dxa"/>
          </w:tcPr>
          <w:p w:rsidR="00DA3FBE" w:rsidRDefault="00E1563C">
            <w:pPr>
              <w:pStyle w:val="PCentered"/>
            </w:pPr>
            <w:r>
              <w:t>1</w:t>
            </w:r>
          </w:p>
        </w:tc>
        <w:tc>
          <w:tcPr>
            <w:tcW w:w="1417" w:type="dxa"/>
          </w:tcPr>
          <w:p w:rsidR="00DA3FBE" w:rsidRDefault="00E1563C">
            <w:pPr>
              <w:pStyle w:val="PCentered"/>
            </w:pPr>
            <w:r>
              <w:t>145</w:t>
            </w:r>
          </w:p>
        </w:tc>
      </w:tr>
    </w:tbl>
    <w:p w:rsidR="00DA3FBE" w:rsidRDefault="00DA3FBE"/>
    <w:p w:rsidR="00DA3FBE" w:rsidRDefault="00E1563C">
      <w:pPr>
        <w:pStyle w:val="JudgeName"/>
      </w:pPr>
      <w:r>
        <w:t>Пирогова Ираида / Pirogova Iraida</w:t>
      </w:r>
    </w:p>
    <w:tbl>
      <w:tblPr>
        <w:tblStyle w:val="afc"/>
        <w:tblW w:w="0" w:type="auto"/>
        <w:tblLook w:val="04A0"/>
      </w:tblPr>
      <w:tblGrid>
        <w:gridCol w:w="793"/>
        <w:gridCol w:w="6689"/>
      </w:tblGrid>
      <w:tr w:rsidR="00DA3FBE" w:rsidRPr="003B4E91">
        <w:tc>
          <w:tcPr>
            <w:tcW w:w="10261" w:type="dxa"/>
            <w:gridSpan w:val="2"/>
          </w:tcPr>
          <w:p w:rsidR="00DA3FBE" w:rsidRPr="006B730C" w:rsidRDefault="00E1563C">
            <w:pPr>
              <w:pStyle w:val="P"/>
              <w:rPr>
                <w:lang w:val="ru-RU"/>
              </w:rPr>
            </w:pPr>
            <w:r w:rsidRPr="006B730C">
              <w:rPr>
                <w:lang w:val="ru-RU"/>
              </w:rPr>
              <w:t xml:space="preserve">Ринг / </w:t>
            </w:r>
            <w:r>
              <w:t>Ring</w:t>
            </w:r>
            <w:r w:rsidRPr="006B730C">
              <w:rPr>
                <w:lang w:val="ru-RU"/>
              </w:rPr>
              <w:t xml:space="preserve"> не выбран</w:t>
            </w:r>
          </w:p>
          <w:p w:rsidR="00DA3FBE" w:rsidRPr="006B730C" w:rsidRDefault="00E1563C">
            <w:pPr>
              <w:pStyle w:val="P"/>
              <w:jc w:val="right"/>
              <w:rPr>
                <w:lang w:val="ru-RU"/>
              </w:rPr>
            </w:pPr>
            <w:r w:rsidRPr="006B730C">
              <w:rPr>
                <w:lang w:val="ru-RU"/>
              </w:rPr>
              <w:t xml:space="preserve">22 августа / 22 </w:t>
            </w:r>
            <w:r>
              <w:t>August</w:t>
            </w:r>
          </w:p>
        </w:tc>
      </w:tr>
      <w:tr w:rsidR="00DA3FBE">
        <w:tc>
          <w:tcPr>
            <w:tcW w:w="907" w:type="dxa"/>
          </w:tcPr>
          <w:p w:rsidR="00DA3FBE" w:rsidRDefault="00E1563C">
            <w:pPr>
              <w:pStyle w:val="P"/>
            </w:pPr>
            <w:r>
              <w:t>10:00</w:t>
            </w:r>
          </w:p>
        </w:tc>
        <w:tc>
          <w:tcPr>
            <w:tcW w:w="9354" w:type="dxa"/>
          </w:tcPr>
          <w:p w:rsidR="00DA3FBE" w:rsidRDefault="00E1563C">
            <w:pPr>
              <w:pStyle w:val="P"/>
            </w:pPr>
            <w:r>
              <w:t>Белая швейцарская овчарка (Швейцария) / Berger Blanc Suisse (Switzerland) (3)</w:t>
            </w:r>
          </w:p>
        </w:tc>
      </w:tr>
      <w:tr w:rsidR="00DA3FBE">
        <w:tc>
          <w:tcPr>
            <w:tcW w:w="907" w:type="dxa"/>
          </w:tcPr>
          <w:p w:rsidR="00DA3FBE" w:rsidRDefault="00E1563C">
            <w:pPr>
              <w:pStyle w:val="P"/>
            </w:pPr>
            <w:r>
              <w:t>10:06</w:t>
            </w:r>
          </w:p>
        </w:tc>
        <w:tc>
          <w:tcPr>
            <w:tcW w:w="9354" w:type="dxa"/>
          </w:tcPr>
          <w:p w:rsidR="00DA3FBE" w:rsidRDefault="00E1563C">
            <w:pPr>
              <w:pStyle w:val="P"/>
            </w:pPr>
            <w:r>
              <w:t>Бельгийская овчарка, Малинуа (Бельгия) / Chien de Berger Belge, Malinois (Belgium) (1)</w:t>
            </w:r>
          </w:p>
        </w:tc>
      </w:tr>
      <w:tr w:rsidR="00DA3FBE">
        <w:tc>
          <w:tcPr>
            <w:tcW w:w="907" w:type="dxa"/>
          </w:tcPr>
          <w:p w:rsidR="00DA3FBE" w:rsidRDefault="00E1563C">
            <w:pPr>
              <w:pStyle w:val="P"/>
            </w:pPr>
            <w:r>
              <w:t>10:08</w:t>
            </w:r>
          </w:p>
        </w:tc>
        <w:tc>
          <w:tcPr>
            <w:tcW w:w="9354" w:type="dxa"/>
          </w:tcPr>
          <w:p w:rsidR="00DA3FBE" w:rsidRDefault="00E1563C">
            <w:pPr>
              <w:pStyle w:val="P"/>
            </w:pPr>
            <w:r>
              <w:t>Вельш Корги Пемброк (Великобритания) / Welsh Corgi Pembroke (United Kingdom) (6)</w:t>
            </w:r>
          </w:p>
        </w:tc>
      </w:tr>
      <w:tr w:rsidR="00DA3FBE">
        <w:tc>
          <w:tcPr>
            <w:tcW w:w="907" w:type="dxa"/>
          </w:tcPr>
          <w:p w:rsidR="00DA3FBE" w:rsidRDefault="00E1563C">
            <w:pPr>
              <w:pStyle w:val="P"/>
            </w:pPr>
            <w:r>
              <w:t>10:20</w:t>
            </w:r>
          </w:p>
        </w:tc>
        <w:tc>
          <w:tcPr>
            <w:tcW w:w="9354" w:type="dxa"/>
          </w:tcPr>
          <w:p w:rsidR="00DA3FBE" w:rsidRDefault="00E1563C">
            <w:pPr>
              <w:pStyle w:val="P"/>
            </w:pPr>
            <w:r>
              <w:t>Восточноевропейская овчарка (Россия) / Vostochno-evropeiskaya ovcharka (Russia) (1)</w:t>
            </w:r>
          </w:p>
        </w:tc>
      </w:tr>
      <w:tr w:rsidR="00DA3FBE" w:rsidRPr="003B4E91">
        <w:tc>
          <w:tcPr>
            <w:tcW w:w="907" w:type="dxa"/>
          </w:tcPr>
          <w:p w:rsidR="00DA3FBE" w:rsidRDefault="00E1563C">
            <w:pPr>
              <w:pStyle w:val="P"/>
            </w:pPr>
            <w:r>
              <w:t>10:22</w:t>
            </w:r>
          </w:p>
        </w:tc>
        <w:tc>
          <w:tcPr>
            <w:tcW w:w="9354" w:type="dxa"/>
          </w:tcPr>
          <w:p w:rsidR="00DA3FBE" w:rsidRPr="006B730C" w:rsidRDefault="00E1563C">
            <w:pPr>
              <w:pStyle w:val="P"/>
              <w:rPr>
                <w:lang w:val="ru-RU"/>
              </w:rPr>
            </w:pPr>
            <w:r w:rsidRPr="006B730C">
              <w:rPr>
                <w:lang w:val="ru-RU"/>
              </w:rPr>
              <w:t xml:space="preserve">Колли длинношерстный (Великобритания) / </w:t>
            </w:r>
            <w:r>
              <w:t>Collie</w:t>
            </w:r>
            <w:r w:rsidRPr="006B730C">
              <w:rPr>
                <w:lang w:val="ru-RU"/>
              </w:rPr>
              <w:t xml:space="preserve"> </w:t>
            </w:r>
            <w:r>
              <w:t>Rough</w:t>
            </w:r>
            <w:r w:rsidRPr="006B730C">
              <w:rPr>
                <w:lang w:val="ru-RU"/>
              </w:rPr>
              <w:t xml:space="preserve"> (</w:t>
            </w:r>
            <w:r>
              <w:t>United</w:t>
            </w:r>
            <w:r w:rsidRPr="006B730C">
              <w:rPr>
                <w:lang w:val="ru-RU"/>
              </w:rPr>
              <w:t xml:space="preserve"> </w:t>
            </w:r>
            <w:r>
              <w:t>Kingdom</w:t>
            </w:r>
            <w:r w:rsidRPr="006B730C">
              <w:rPr>
                <w:lang w:val="ru-RU"/>
              </w:rPr>
              <w:t>) (1)</w:t>
            </w:r>
          </w:p>
        </w:tc>
      </w:tr>
      <w:tr w:rsidR="00DA3FBE">
        <w:tc>
          <w:tcPr>
            <w:tcW w:w="907" w:type="dxa"/>
          </w:tcPr>
          <w:p w:rsidR="00DA3FBE" w:rsidRDefault="00E1563C">
            <w:pPr>
              <w:pStyle w:val="P"/>
            </w:pPr>
            <w:r>
              <w:t>10:24</w:t>
            </w:r>
          </w:p>
        </w:tc>
        <w:tc>
          <w:tcPr>
            <w:tcW w:w="9354" w:type="dxa"/>
          </w:tcPr>
          <w:p w:rsidR="00DA3FBE" w:rsidRDefault="00E1563C">
            <w:pPr>
              <w:pStyle w:val="P"/>
            </w:pPr>
            <w:r>
              <w:t>Немецкая овчарка (Германия) / German Shepherd Dog Double coat (Germany) (9)</w:t>
            </w:r>
          </w:p>
        </w:tc>
      </w:tr>
      <w:tr w:rsidR="00DA3FBE" w:rsidRPr="003B4E91">
        <w:tc>
          <w:tcPr>
            <w:tcW w:w="907" w:type="dxa"/>
          </w:tcPr>
          <w:p w:rsidR="00DA3FBE" w:rsidRDefault="00E1563C">
            <w:pPr>
              <w:pStyle w:val="P"/>
            </w:pPr>
            <w:r>
              <w:t>10:40</w:t>
            </w:r>
          </w:p>
        </w:tc>
        <w:tc>
          <w:tcPr>
            <w:tcW w:w="9354" w:type="dxa"/>
          </w:tcPr>
          <w:p w:rsidR="00DA3FBE" w:rsidRPr="006B730C" w:rsidRDefault="00E1563C">
            <w:pPr>
              <w:pStyle w:val="P"/>
              <w:rPr>
                <w:lang w:val="ru-RU"/>
              </w:rPr>
            </w:pPr>
            <w:r w:rsidRPr="006B730C">
              <w:rPr>
                <w:lang w:val="ru-RU"/>
              </w:rPr>
              <w:t>Бест 1 группы и Юниоров 1 группы</w:t>
            </w:r>
          </w:p>
        </w:tc>
      </w:tr>
      <w:tr w:rsidR="00DA3FBE">
        <w:tc>
          <w:tcPr>
            <w:tcW w:w="907" w:type="dxa"/>
          </w:tcPr>
          <w:p w:rsidR="00DA3FBE" w:rsidRDefault="00E1563C">
            <w:pPr>
              <w:pStyle w:val="P"/>
            </w:pPr>
            <w:r>
              <w:t>10:42</w:t>
            </w:r>
          </w:p>
        </w:tc>
        <w:tc>
          <w:tcPr>
            <w:tcW w:w="9354" w:type="dxa"/>
          </w:tcPr>
          <w:p w:rsidR="00DA3FBE" w:rsidRDefault="00E1563C">
            <w:pPr>
              <w:pStyle w:val="P"/>
            </w:pPr>
            <w:r>
              <w:t>Бернский зенненхунд (Швейцария) / Berner Sennenhund (Switzerland) (3)</w:t>
            </w:r>
          </w:p>
        </w:tc>
      </w:tr>
      <w:tr w:rsidR="00DA3FBE">
        <w:tc>
          <w:tcPr>
            <w:tcW w:w="907" w:type="dxa"/>
          </w:tcPr>
          <w:p w:rsidR="00DA3FBE" w:rsidRDefault="00E1563C">
            <w:pPr>
              <w:pStyle w:val="P"/>
            </w:pPr>
            <w:r>
              <w:t>10:48</w:t>
            </w:r>
          </w:p>
        </w:tc>
        <w:tc>
          <w:tcPr>
            <w:tcW w:w="9354" w:type="dxa"/>
          </w:tcPr>
          <w:p w:rsidR="00DA3FBE" w:rsidRDefault="00E1563C">
            <w:pPr>
              <w:pStyle w:val="P"/>
            </w:pPr>
            <w:r>
              <w:t>Бордоский дог (Франция) / Dogue de Bordeaux (France) (1)</w:t>
            </w:r>
          </w:p>
        </w:tc>
      </w:tr>
      <w:tr w:rsidR="00DA3FBE">
        <w:tc>
          <w:tcPr>
            <w:tcW w:w="907" w:type="dxa"/>
          </w:tcPr>
          <w:p w:rsidR="00DA3FBE" w:rsidRDefault="00E1563C">
            <w:pPr>
              <w:pStyle w:val="P"/>
            </w:pPr>
            <w:r>
              <w:t>10:50</w:t>
            </w:r>
          </w:p>
        </w:tc>
        <w:tc>
          <w:tcPr>
            <w:tcW w:w="9354" w:type="dxa"/>
          </w:tcPr>
          <w:p w:rsidR="00DA3FBE" w:rsidRDefault="00E1563C">
            <w:pPr>
              <w:pStyle w:val="P"/>
            </w:pPr>
            <w:r>
              <w:t>Бульдог (Великобритания) / Bulldog (United Kingdom) (2)</w:t>
            </w:r>
          </w:p>
        </w:tc>
      </w:tr>
      <w:tr w:rsidR="00DA3FBE">
        <w:tc>
          <w:tcPr>
            <w:tcW w:w="907" w:type="dxa"/>
          </w:tcPr>
          <w:p w:rsidR="00DA3FBE" w:rsidRDefault="00E1563C">
            <w:pPr>
              <w:pStyle w:val="P"/>
            </w:pPr>
            <w:r>
              <w:t>10:54</w:t>
            </w:r>
          </w:p>
        </w:tc>
        <w:tc>
          <w:tcPr>
            <w:tcW w:w="9354" w:type="dxa"/>
          </w:tcPr>
          <w:p w:rsidR="00DA3FBE" w:rsidRDefault="00E1563C">
            <w:pPr>
              <w:pStyle w:val="P"/>
            </w:pPr>
            <w:r>
              <w:t>Доберман (Германия) / Doberman (Germany) (5)</w:t>
            </w:r>
          </w:p>
        </w:tc>
      </w:tr>
      <w:tr w:rsidR="00DA3FBE">
        <w:tc>
          <w:tcPr>
            <w:tcW w:w="907" w:type="dxa"/>
          </w:tcPr>
          <w:p w:rsidR="00DA3FBE" w:rsidRDefault="00E1563C">
            <w:pPr>
              <w:pStyle w:val="P"/>
            </w:pPr>
            <w:r>
              <w:t>11:04</w:t>
            </w:r>
          </w:p>
        </w:tc>
        <w:tc>
          <w:tcPr>
            <w:tcW w:w="9354" w:type="dxa"/>
          </w:tcPr>
          <w:p w:rsidR="00DA3FBE" w:rsidRDefault="00E1563C">
            <w:pPr>
              <w:pStyle w:val="P"/>
            </w:pPr>
            <w:r>
              <w:t>Испанский мастиф (Испания) / Mastin de Espanol (Spain) (2)</w:t>
            </w:r>
          </w:p>
        </w:tc>
      </w:tr>
      <w:tr w:rsidR="00DA3FBE">
        <w:tc>
          <w:tcPr>
            <w:tcW w:w="907" w:type="dxa"/>
          </w:tcPr>
          <w:p w:rsidR="00DA3FBE" w:rsidRDefault="00E1563C">
            <w:pPr>
              <w:pStyle w:val="P"/>
            </w:pPr>
            <w:r>
              <w:t>11:08</w:t>
            </w:r>
          </w:p>
        </w:tc>
        <w:tc>
          <w:tcPr>
            <w:tcW w:w="9354" w:type="dxa"/>
          </w:tcPr>
          <w:p w:rsidR="00DA3FBE" w:rsidRDefault="00E1563C">
            <w:pPr>
              <w:pStyle w:val="P"/>
            </w:pPr>
            <w:r>
              <w:t>Итальянский кане корсо (Италия) / Cane Corso Italiano (Italy) (7)</w:t>
            </w:r>
          </w:p>
        </w:tc>
      </w:tr>
      <w:tr w:rsidR="00DA3FBE">
        <w:tc>
          <w:tcPr>
            <w:tcW w:w="907" w:type="dxa"/>
          </w:tcPr>
          <w:p w:rsidR="00DA3FBE" w:rsidRDefault="00E1563C">
            <w:pPr>
              <w:pStyle w:val="P"/>
            </w:pPr>
            <w:r>
              <w:t>11:22</w:t>
            </w:r>
          </w:p>
        </w:tc>
        <w:tc>
          <w:tcPr>
            <w:tcW w:w="9354" w:type="dxa"/>
          </w:tcPr>
          <w:p w:rsidR="00DA3FBE" w:rsidRDefault="00E1563C">
            <w:pPr>
              <w:pStyle w:val="P"/>
            </w:pPr>
            <w:r>
              <w:t>Кавказская овчарка (Россия) / Caucasian shepherd dog (Russia) (1)</w:t>
            </w:r>
          </w:p>
        </w:tc>
      </w:tr>
      <w:tr w:rsidR="00DA3FBE">
        <w:tc>
          <w:tcPr>
            <w:tcW w:w="907" w:type="dxa"/>
          </w:tcPr>
          <w:p w:rsidR="00DA3FBE" w:rsidRDefault="00E1563C">
            <w:pPr>
              <w:pStyle w:val="P"/>
            </w:pPr>
            <w:r>
              <w:t>11:24</w:t>
            </w:r>
          </w:p>
        </w:tc>
        <w:tc>
          <w:tcPr>
            <w:tcW w:w="9354" w:type="dxa"/>
          </w:tcPr>
          <w:p w:rsidR="00DA3FBE" w:rsidRDefault="00E1563C">
            <w:pPr>
              <w:pStyle w:val="P"/>
            </w:pPr>
            <w:r>
              <w:t>Немецкий боксер (Германия) / Deutscher Boxer (Germany) (1)</w:t>
            </w:r>
          </w:p>
        </w:tc>
      </w:tr>
      <w:tr w:rsidR="00DA3FBE">
        <w:tc>
          <w:tcPr>
            <w:tcW w:w="907" w:type="dxa"/>
          </w:tcPr>
          <w:p w:rsidR="00DA3FBE" w:rsidRDefault="00E1563C">
            <w:pPr>
              <w:pStyle w:val="P"/>
            </w:pPr>
            <w:r>
              <w:t>11:26</w:t>
            </w:r>
          </w:p>
        </w:tc>
        <w:tc>
          <w:tcPr>
            <w:tcW w:w="9354" w:type="dxa"/>
          </w:tcPr>
          <w:p w:rsidR="00DA3FBE" w:rsidRDefault="00E1563C">
            <w:pPr>
              <w:pStyle w:val="P"/>
            </w:pPr>
            <w:r>
              <w:t>Немецкий дог черный, мраморный, плащевой (Германия) / Deutsche Dogge black, harlequin (Germany) (1)</w:t>
            </w:r>
          </w:p>
        </w:tc>
      </w:tr>
      <w:tr w:rsidR="00DA3FBE">
        <w:tc>
          <w:tcPr>
            <w:tcW w:w="907" w:type="dxa"/>
          </w:tcPr>
          <w:p w:rsidR="00DA3FBE" w:rsidRDefault="00E1563C">
            <w:pPr>
              <w:pStyle w:val="P"/>
            </w:pPr>
            <w:r>
              <w:t>11:28</w:t>
            </w:r>
          </w:p>
        </w:tc>
        <w:tc>
          <w:tcPr>
            <w:tcW w:w="9354" w:type="dxa"/>
          </w:tcPr>
          <w:p w:rsidR="00DA3FBE" w:rsidRDefault="00E1563C">
            <w:pPr>
              <w:pStyle w:val="P"/>
            </w:pPr>
            <w:r>
              <w:t>Ризеншнауцер чёрный (Германия) / Riesenschnauzer pure black with black undercoat (Germany) (1)</w:t>
            </w:r>
          </w:p>
        </w:tc>
      </w:tr>
      <w:tr w:rsidR="00DA3FBE">
        <w:tc>
          <w:tcPr>
            <w:tcW w:w="907" w:type="dxa"/>
          </w:tcPr>
          <w:p w:rsidR="00DA3FBE" w:rsidRDefault="00E1563C">
            <w:pPr>
              <w:pStyle w:val="P"/>
            </w:pPr>
            <w:r>
              <w:t>11:30</w:t>
            </w:r>
          </w:p>
        </w:tc>
        <w:tc>
          <w:tcPr>
            <w:tcW w:w="9354" w:type="dxa"/>
          </w:tcPr>
          <w:p w:rsidR="00DA3FBE" w:rsidRDefault="00E1563C">
            <w:pPr>
              <w:pStyle w:val="P"/>
            </w:pPr>
            <w:r>
              <w:t>Ротвейлер (Германия) / Rottweiler (Germany) (1)</w:t>
            </w:r>
          </w:p>
        </w:tc>
      </w:tr>
      <w:tr w:rsidR="00DA3FBE">
        <w:tc>
          <w:tcPr>
            <w:tcW w:w="907" w:type="dxa"/>
          </w:tcPr>
          <w:p w:rsidR="00DA3FBE" w:rsidRDefault="00E1563C">
            <w:pPr>
              <w:pStyle w:val="P"/>
            </w:pPr>
            <w:r>
              <w:t>11:32</w:t>
            </w:r>
          </w:p>
        </w:tc>
        <w:tc>
          <w:tcPr>
            <w:tcW w:w="9354" w:type="dxa"/>
          </w:tcPr>
          <w:p w:rsidR="00DA3FBE" w:rsidRDefault="00E1563C">
            <w:pPr>
              <w:pStyle w:val="P"/>
            </w:pPr>
            <w:r>
              <w:t>Среднеазиатская овчарка (Россия) / Central Asia Shepherd Dog (Russia) (2)</w:t>
            </w:r>
          </w:p>
        </w:tc>
      </w:tr>
      <w:tr w:rsidR="00DA3FBE">
        <w:tc>
          <w:tcPr>
            <w:tcW w:w="907" w:type="dxa"/>
          </w:tcPr>
          <w:p w:rsidR="00DA3FBE" w:rsidRDefault="00E1563C">
            <w:pPr>
              <w:pStyle w:val="P"/>
            </w:pPr>
            <w:r>
              <w:t>11:36</w:t>
            </w:r>
          </w:p>
        </w:tc>
        <w:tc>
          <w:tcPr>
            <w:tcW w:w="9354" w:type="dxa"/>
          </w:tcPr>
          <w:p w:rsidR="00DA3FBE" w:rsidRDefault="00E1563C">
            <w:pPr>
              <w:pStyle w:val="P"/>
            </w:pPr>
            <w:r>
              <w:t>Тибетский мастиф (Китай) / Tibet Mastif (China) (2)</w:t>
            </w:r>
          </w:p>
        </w:tc>
      </w:tr>
      <w:tr w:rsidR="00DA3FBE">
        <w:tc>
          <w:tcPr>
            <w:tcW w:w="907" w:type="dxa"/>
          </w:tcPr>
          <w:p w:rsidR="00DA3FBE" w:rsidRDefault="00E1563C">
            <w:pPr>
              <w:pStyle w:val="P"/>
            </w:pPr>
            <w:r>
              <w:t>11:40</w:t>
            </w:r>
          </w:p>
        </w:tc>
        <w:tc>
          <w:tcPr>
            <w:tcW w:w="9354" w:type="dxa"/>
          </w:tcPr>
          <w:p w:rsidR="00DA3FBE" w:rsidRDefault="00E1563C">
            <w:pPr>
              <w:pStyle w:val="P"/>
            </w:pPr>
            <w:r>
              <w:t>Цвергпинчер (Германия) / Zwergpinscher (Germany) (2)</w:t>
            </w:r>
          </w:p>
        </w:tc>
      </w:tr>
      <w:tr w:rsidR="00DA3FBE">
        <w:tc>
          <w:tcPr>
            <w:tcW w:w="907" w:type="dxa"/>
          </w:tcPr>
          <w:p w:rsidR="00DA3FBE" w:rsidRDefault="00E1563C">
            <w:pPr>
              <w:pStyle w:val="P"/>
            </w:pPr>
            <w:r>
              <w:t>11:44</w:t>
            </w:r>
          </w:p>
        </w:tc>
        <w:tc>
          <w:tcPr>
            <w:tcW w:w="9354" w:type="dxa"/>
          </w:tcPr>
          <w:p w:rsidR="00DA3FBE" w:rsidRDefault="00E1563C">
            <w:pPr>
              <w:pStyle w:val="P"/>
            </w:pPr>
            <w:r>
              <w:t>Цвергшнауцер белого окраса (Германия) / Zwergschnauzer white (Germany) (1)</w:t>
            </w:r>
          </w:p>
        </w:tc>
      </w:tr>
      <w:tr w:rsidR="00DA3FBE">
        <w:tc>
          <w:tcPr>
            <w:tcW w:w="907" w:type="dxa"/>
          </w:tcPr>
          <w:p w:rsidR="00DA3FBE" w:rsidRDefault="00E1563C">
            <w:pPr>
              <w:pStyle w:val="P"/>
            </w:pPr>
            <w:r>
              <w:t>11:46</w:t>
            </w:r>
          </w:p>
        </w:tc>
        <w:tc>
          <w:tcPr>
            <w:tcW w:w="9354" w:type="dxa"/>
          </w:tcPr>
          <w:p w:rsidR="00DA3FBE" w:rsidRDefault="00E1563C">
            <w:pPr>
              <w:pStyle w:val="P"/>
            </w:pPr>
            <w:r>
              <w:t>Цвергшнауцер перец с солью (Германия) / Zwergschnauzer pepper and salt (Germany) (1)</w:t>
            </w:r>
          </w:p>
        </w:tc>
      </w:tr>
      <w:tr w:rsidR="00DA3FBE">
        <w:tc>
          <w:tcPr>
            <w:tcW w:w="907" w:type="dxa"/>
          </w:tcPr>
          <w:p w:rsidR="00DA3FBE" w:rsidRDefault="00E1563C">
            <w:pPr>
              <w:pStyle w:val="P"/>
            </w:pPr>
            <w:r>
              <w:t>11:48</w:t>
            </w:r>
          </w:p>
        </w:tc>
        <w:tc>
          <w:tcPr>
            <w:tcW w:w="9354" w:type="dxa"/>
          </w:tcPr>
          <w:p w:rsidR="00DA3FBE" w:rsidRDefault="00E1563C">
            <w:pPr>
              <w:pStyle w:val="P"/>
            </w:pPr>
            <w:r>
              <w:t>Цвергшнауцер черного окраса (Германия) / Zwergschnauzer black (Germany) (1)</w:t>
            </w:r>
          </w:p>
        </w:tc>
      </w:tr>
      <w:tr w:rsidR="00DA3FBE">
        <w:tc>
          <w:tcPr>
            <w:tcW w:w="907" w:type="dxa"/>
          </w:tcPr>
          <w:p w:rsidR="00DA3FBE" w:rsidRDefault="00E1563C">
            <w:pPr>
              <w:pStyle w:val="P"/>
            </w:pPr>
            <w:r>
              <w:t>11:50</w:t>
            </w:r>
          </w:p>
        </w:tc>
        <w:tc>
          <w:tcPr>
            <w:tcW w:w="9354" w:type="dxa"/>
          </w:tcPr>
          <w:p w:rsidR="00DA3FBE" w:rsidRDefault="00E1563C">
            <w:pPr>
              <w:pStyle w:val="P"/>
            </w:pPr>
            <w:r>
              <w:t>Цвергшнауцер черный с серебром (Германия) / Zwergschnauzer black and silver (Germany) (3)</w:t>
            </w:r>
          </w:p>
        </w:tc>
      </w:tr>
      <w:tr w:rsidR="00DA3FBE" w:rsidRPr="003B4E91">
        <w:tc>
          <w:tcPr>
            <w:tcW w:w="907" w:type="dxa"/>
          </w:tcPr>
          <w:p w:rsidR="00DA3FBE" w:rsidRDefault="00E1563C">
            <w:pPr>
              <w:pStyle w:val="P"/>
            </w:pPr>
            <w:r>
              <w:t>11:55</w:t>
            </w:r>
          </w:p>
        </w:tc>
        <w:tc>
          <w:tcPr>
            <w:tcW w:w="9354" w:type="dxa"/>
          </w:tcPr>
          <w:p w:rsidR="00DA3FBE" w:rsidRPr="006B730C" w:rsidRDefault="00E1563C">
            <w:pPr>
              <w:pStyle w:val="P"/>
              <w:rPr>
                <w:lang w:val="ru-RU"/>
              </w:rPr>
            </w:pPr>
            <w:r w:rsidRPr="006B730C">
              <w:rPr>
                <w:lang w:val="ru-RU"/>
              </w:rPr>
              <w:t>Бест 2 группы и Юниоров 2 группы</w:t>
            </w:r>
          </w:p>
        </w:tc>
      </w:tr>
      <w:tr w:rsidR="00DA3FBE">
        <w:tc>
          <w:tcPr>
            <w:tcW w:w="907" w:type="dxa"/>
          </w:tcPr>
          <w:p w:rsidR="00DA3FBE" w:rsidRDefault="00E1563C">
            <w:pPr>
              <w:pStyle w:val="P"/>
            </w:pPr>
            <w:r>
              <w:t>11:56</w:t>
            </w:r>
          </w:p>
        </w:tc>
        <w:tc>
          <w:tcPr>
            <w:tcW w:w="9354" w:type="dxa"/>
          </w:tcPr>
          <w:p w:rsidR="00DA3FBE" w:rsidRDefault="00E1563C">
            <w:pPr>
              <w:pStyle w:val="P"/>
            </w:pPr>
            <w:r>
              <w:t>Американский стаффордширский терьер (США) / American Staffordshire Terrier (USA) (4)</w:t>
            </w:r>
          </w:p>
        </w:tc>
      </w:tr>
      <w:tr w:rsidR="00DA3FBE">
        <w:tc>
          <w:tcPr>
            <w:tcW w:w="907" w:type="dxa"/>
          </w:tcPr>
          <w:p w:rsidR="00DA3FBE" w:rsidRDefault="00E1563C">
            <w:pPr>
              <w:pStyle w:val="P"/>
            </w:pPr>
            <w:r>
              <w:t>12:04</w:t>
            </w:r>
          </w:p>
        </w:tc>
        <w:tc>
          <w:tcPr>
            <w:tcW w:w="9354" w:type="dxa"/>
          </w:tcPr>
          <w:p w:rsidR="00DA3FBE" w:rsidRDefault="00E1563C">
            <w:pPr>
              <w:pStyle w:val="P"/>
            </w:pPr>
            <w:r>
              <w:t>Бультерьер (Великобритания) / Bull Terrier (United Kingdom) (2)</w:t>
            </w:r>
          </w:p>
        </w:tc>
      </w:tr>
      <w:tr w:rsidR="00DA3FBE">
        <w:tc>
          <w:tcPr>
            <w:tcW w:w="907" w:type="dxa"/>
          </w:tcPr>
          <w:p w:rsidR="00DA3FBE" w:rsidRDefault="00E1563C">
            <w:pPr>
              <w:pStyle w:val="P"/>
            </w:pPr>
            <w:r>
              <w:t>12:08</w:t>
            </w:r>
          </w:p>
        </w:tc>
        <w:tc>
          <w:tcPr>
            <w:tcW w:w="9354" w:type="dxa"/>
          </w:tcPr>
          <w:p w:rsidR="00DA3FBE" w:rsidRDefault="00E1563C">
            <w:pPr>
              <w:pStyle w:val="P"/>
            </w:pPr>
            <w:r>
              <w:t>Джек Рассел терьер (Великобритания) / Jack Russel Terrier (United Kingdom) (2)</w:t>
            </w:r>
          </w:p>
        </w:tc>
      </w:tr>
      <w:tr w:rsidR="00DA3FBE">
        <w:tc>
          <w:tcPr>
            <w:tcW w:w="907" w:type="dxa"/>
          </w:tcPr>
          <w:p w:rsidR="00DA3FBE" w:rsidRDefault="00E1563C">
            <w:pPr>
              <w:pStyle w:val="P"/>
            </w:pPr>
            <w:r>
              <w:t>12:12</w:t>
            </w:r>
          </w:p>
        </w:tc>
        <w:tc>
          <w:tcPr>
            <w:tcW w:w="9354" w:type="dxa"/>
          </w:tcPr>
          <w:p w:rsidR="00DA3FBE" w:rsidRDefault="00E1563C">
            <w:pPr>
              <w:pStyle w:val="P"/>
            </w:pPr>
            <w:r>
              <w:t>Ирландский мягкошерстный пшеничный терьер (Ирландия) / Irish Soft Coated Wheaten Terrier (Ireland) (1)</w:t>
            </w:r>
          </w:p>
        </w:tc>
      </w:tr>
      <w:tr w:rsidR="00DA3FBE">
        <w:tc>
          <w:tcPr>
            <w:tcW w:w="907" w:type="dxa"/>
          </w:tcPr>
          <w:p w:rsidR="00DA3FBE" w:rsidRDefault="00E1563C">
            <w:pPr>
              <w:pStyle w:val="P"/>
            </w:pPr>
            <w:r>
              <w:t>12:14</w:t>
            </w:r>
          </w:p>
        </w:tc>
        <w:tc>
          <w:tcPr>
            <w:tcW w:w="9354" w:type="dxa"/>
          </w:tcPr>
          <w:p w:rsidR="00DA3FBE" w:rsidRDefault="00E1563C">
            <w:pPr>
              <w:pStyle w:val="P"/>
            </w:pPr>
            <w:r>
              <w:t>Йоркширский терьер (Великобритания) / Yorkshire Terrier (United Kingdom) (2)</w:t>
            </w:r>
          </w:p>
        </w:tc>
      </w:tr>
      <w:tr w:rsidR="00DA3FBE">
        <w:tc>
          <w:tcPr>
            <w:tcW w:w="907" w:type="dxa"/>
          </w:tcPr>
          <w:p w:rsidR="00DA3FBE" w:rsidRDefault="00E1563C">
            <w:pPr>
              <w:pStyle w:val="P"/>
            </w:pPr>
            <w:r>
              <w:t>12:18</w:t>
            </w:r>
          </w:p>
        </w:tc>
        <w:tc>
          <w:tcPr>
            <w:tcW w:w="9354" w:type="dxa"/>
          </w:tcPr>
          <w:p w:rsidR="00DA3FBE" w:rsidRDefault="00E1563C">
            <w:pPr>
              <w:pStyle w:val="P"/>
            </w:pPr>
            <w:r>
              <w:t>Миниатюрный бультерьер (Великобритания) / Miniature Bull Terrier (United Kingdom) (2)</w:t>
            </w:r>
          </w:p>
        </w:tc>
      </w:tr>
      <w:tr w:rsidR="00DA3FBE" w:rsidRPr="003B4E91">
        <w:tc>
          <w:tcPr>
            <w:tcW w:w="907" w:type="dxa"/>
          </w:tcPr>
          <w:p w:rsidR="00DA3FBE" w:rsidRDefault="00E1563C">
            <w:pPr>
              <w:pStyle w:val="P"/>
            </w:pPr>
            <w:r>
              <w:t>12:20</w:t>
            </w:r>
          </w:p>
        </w:tc>
        <w:tc>
          <w:tcPr>
            <w:tcW w:w="9354" w:type="dxa"/>
          </w:tcPr>
          <w:p w:rsidR="00DA3FBE" w:rsidRPr="006B730C" w:rsidRDefault="00E1563C">
            <w:pPr>
              <w:pStyle w:val="P"/>
              <w:rPr>
                <w:lang w:val="ru-RU"/>
              </w:rPr>
            </w:pPr>
            <w:r w:rsidRPr="006B730C">
              <w:rPr>
                <w:lang w:val="ru-RU"/>
              </w:rPr>
              <w:t>Бест 3 группы и Юниоров 3 группы</w:t>
            </w:r>
          </w:p>
        </w:tc>
      </w:tr>
      <w:tr w:rsidR="00DA3FBE">
        <w:tc>
          <w:tcPr>
            <w:tcW w:w="907" w:type="dxa"/>
          </w:tcPr>
          <w:p w:rsidR="00DA3FBE" w:rsidRDefault="00E1563C">
            <w:pPr>
              <w:pStyle w:val="P"/>
            </w:pPr>
            <w:r>
              <w:t>12:22</w:t>
            </w:r>
          </w:p>
        </w:tc>
        <w:tc>
          <w:tcPr>
            <w:tcW w:w="9354" w:type="dxa"/>
          </w:tcPr>
          <w:p w:rsidR="00DA3FBE" w:rsidRDefault="00E1563C">
            <w:pPr>
              <w:pStyle w:val="P"/>
            </w:pPr>
            <w:r>
              <w:t>Такса миниатюрная гладкошерстная (Германия) / Zwerg Dachshund smooth-haired (Germany) (1)</w:t>
            </w:r>
          </w:p>
        </w:tc>
      </w:tr>
      <w:tr w:rsidR="00DA3FBE">
        <w:tc>
          <w:tcPr>
            <w:tcW w:w="907" w:type="dxa"/>
          </w:tcPr>
          <w:p w:rsidR="00DA3FBE" w:rsidRDefault="00E1563C">
            <w:pPr>
              <w:pStyle w:val="P"/>
            </w:pPr>
            <w:r>
              <w:t>12:23</w:t>
            </w:r>
          </w:p>
        </w:tc>
        <w:tc>
          <w:tcPr>
            <w:tcW w:w="9354" w:type="dxa"/>
          </w:tcPr>
          <w:p w:rsidR="00DA3FBE" w:rsidRDefault="00E1563C">
            <w:pPr>
              <w:pStyle w:val="P"/>
            </w:pPr>
            <w:r>
              <w:t>Бест 4 группы</w:t>
            </w:r>
          </w:p>
        </w:tc>
      </w:tr>
      <w:tr w:rsidR="00DA3FBE">
        <w:tc>
          <w:tcPr>
            <w:tcW w:w="907" w:type="dxa"/>
          </w:tcPr>
          <w:p w:rsidR="00DA3FBE" w:rsidRDefault="00E1563C">
            <w:pPr>
              <w:pStyle w:val="P"/>
            </w:pPr>
            <w:r>
              <w:t>12:24</w:t>
            </w:r>
          </w:p>
        </w:tc>
        <w:tc>
          <w:tcPr>
            <w:tcW w:w="9354" w:type="dxa"/>
          </w:tcPr>
          <w:p w:rsidR="00DA3FBE" w:rsidRDefault="00E1563C">
            <w:pPr>
              <w:pStyle w:val="P"/>
            </w:pPr>
            <w:r>
              <w:t>Акита (Япония) / Akita (Japan) (2)</w:t>
            </w:r>
          </w:p>
        </w:tc>
      </w:tr>
      <w:tr w:rsidR="00DA3FBE" w:rsidRPr="003B4E91">
        <w:tc>
          <w:tcPr>
            <w:tcW w:w="907" w:type="dxa"/>
          </w:tcPr>
          <w:p w:rsidR="00DA3FBE" w:rsidRDefault="00E1563C">
            <w:pPr>
              <w:pStyle w:val="P"/>
            </w:pPr>
            <w:r>
              <w:t>12:28</w:t>
            </w:r>
          </w:p>
        </w:tc>
        <w:tc>
          <w:tcPr>
            <w:tcW w:w="9354" w:type="dxa"/>
          </w:tcPr>
          <w:p w:rsidR="00DA3FBE" w:rsidRPr="006B730C" w:rsidRDefault="00E1563C">
            <w:pPr>
              <w:pStyle w:val="P"/>
              <w:rPr>
                <w:lang w:val="ru-RU"/>
              </w:rPr>
            </w:pPr>
            <w:r w:rsidRPr="006B730C">
              <w:rPr>
                <w:lang w:val="ru-RU"/>
              </w:rPr>
              <w:t xml:space="preserve">Американская акита (Япония) / </w:t>
            </w:r>
            <w:r>
              <w:t>American</w:t>
            </w:r>
            <w:r w:rsidRPr="006B730C">
              <w:rPr>
                <w:lang w:val="ru-RU"/>
              </w:rPr>
              <w:t xml:space="preserve"> </w:t>
            </w:r>
            <w:r>
              <w:t>Akita</w:t>
            </w:r>
            <w:r w:rsidRPr="006B730C">
              <w:rPr>
                <w:lang w:val="ru-RU"/>
              </w:rPr>
              <w:t xml:space="preserve"> (</w:t>
            </w:r>
            <w:r>
              <w:t>Japan</w:t>
            </w:r>
            <w:r w:rsidRPr="006B730C">
              <w:rPr>
                <w:lang w:val="ru-RU"/>
              </w:rPr>
              <w:t>) (2)</w:t>
            </w:r>
          </w:p>
        </w:tc>
      </w:tr>
      <w:tr w:rsidR="00DA3FBE" w:rsidRPr="003B4E91">
        <w:tc>
          <w:tcPr>
            <w:tcW w:w="907" w:type="dxa"/>
          </w:tcPr>
          <w:p w:rsidR="00DA3FBE" w:rsidRDefault="00E1563C">
            <w:pPr>
              <w:pStyle w:val="P"/>
            </w:pPr>
            <w:r>
              <w:t>12:32</w:t>
            </w:r>
          </w:p>
        </w:tc>
        <w:tc>
          <w:tcPr>
            <w:tcW w:w="9354" w:type="dxa"/>
          </w:tcPr>
          <w:p w:rsidR="00DA3FBE" w:rsidRPr="006B730C" w:rsidRDefault="00E1563C">
            <w:pPr>
              <w:pStyle w:val="P"/>
              <w:rPr>
                <w:lang w:val="ru-RU"/>
              </w:rPr>
            </w:pPr>
            <w:r w:rsidRPr="006B730C">
              <w:rPr>
                <w:lang w:val="ru-RU"/>
              </w:rPr>
              <w:t xml:space="preserve">Басенджи (Центрально-Африканская Республика) / </w:t>
            </w:r>
            <w:r>
              <w:t>Basenji</w:t>
            </w:r>
            <w:r w:rsidRPr="006B730C">
              <w:rPr>
                <w:lang w:val="ru-RU"/>
              </w:rPr>
              <w:t xml:space="preserve"> (</w:t>
            </w:r>
            <w:r>
              <w:t>Central</w:t>
            </w:r>
            <w:r w:rsidRPr="006B730C">
              <w:rPr>
                <w:lang w:val="ru-RU"/>
              </w:rPr>
              <w:t xml:space="preserve"> </w:t>
            </w:r>
            <w:r>
              <w:t>African</w:t>
            </w:r>
            <w:r w:rsidRPr="006B730C">
              <w:rPr>
                <w:lang w:val="ru-RU"/>
              </w:rPr>
              <w:t xml:space="preserve"> </w:t>
            </w:r>
            <w:r>
              <w:t>Republic</w:t>
            </w:r>
            <w:r w:rsidRPr="006B730C">
              <w:rPr>
                <w:lang w:val="ru-RU"/>
              </w:rPr>
              <w:t>) (1)</w:t>
            </w:r>
          </w:p>
        </w:tc>
      </w:tr>
      <w:tr w:rsidR="00DA3FBE">
        <w:tc>
          <w:tcPr>
            <w:tcW w:w="907" w:type="dxa"/>
          </w:tcPr>
          <w:p w:rsidR="00DA3FBE" w:rsidRDefault="00E1563C">
            <w:pPr>
              <w:pStyle w:val="P"/>
            </w:pPr>
            <w:r>
              <w:t>12:34</w:t>
            </w:r>
          </w:p>
        </w:tc>
        <w:tc>
          <w:tcPr>
            <w:tcW w:w="9354" w:type="dxa"/>
          </w:tcPr>
          <w:p w:rsidR="00DA3FBE" w:rsidRDefault="00E1563C">
            <w:pPr>
              <w:pStyle w:val="P"/>
            </w:pPr>
            <w:r>
              <w:t>Мексиканская голая собака стандартная (Мексика) / Xoloitzquintle standard (Mexico) (1)</w:t>
            </w:r>
          </w:p>
        </w:tc>
      </w:tr>
      <w:tr w:rsidR="00DA3FBE">
        <w:tc>
          <w:tcPr>
            <w:tcW w:w="907" w:type="dxa"/>
          </w:tcPr>
          <w:p w:rsidR="00DA3FBE" w:rsidRDefault="00E1563C">
            <w:pPr>
              <w:pStyle w:val="P"/>
            </w:pPr>
            <w:r>
              <w:t>12:36</w:t>
            </w:r>
          </w:p>
        </w:tc>
        <w:tc>
          <w:tcPr>
            <w:tcW w:w="9354" w:type="dxa"/>
          </w:tcPr>
          <w:p w:rsidR="00DA3FBE" w:rsidRDefault="00E1563C">
            <w:pPr>
              <w:pStyle w:val="P"/>
            </w:pPr>
            <w:r>
              <w:t xml:space="preserve">Немецкий Шпиц Той (Померанский) (Германия) / German Toy Spitz (Pomeranian) (Germany) </w:t>
            </w:r>
            <w:r>
              <w:lastRenderedPageBreak/>
              <w:t>(7)</w:t>
            </w:r>
          </w:p>
        </w:tc>
      </w:tr>
      <w:tr w:rsidR="00DA3FBE">
        <w:tc>
          <w:tcPr>
            <w:tcW w:w="907" w:type="dxa"/>
          </w:tcPr>
          <w:p w:rsidR="00DA3FBE" w:rsidRDefault="00E1563C">
            <w:pPr>
              <w:pStyle w:val="P"/>
            </w:pPr>
            <w:r>
              <w:lastRenderedPageBreak/>
              <w:t>12:50</w:t>
            </w:r>
          </w:p>
        </w:tc>
        <w:tc>
          <w:tcPr>
            <w:tcW w:w="9354" w:type="dxa"/>
          </w:tcPr>
          <w:p w:rsidR="00DA3FBE" w:rsidRDefault="00E1563C">
            <w:pPr>
              <w:pStyle w:val="P"/>
            </w:pPr>
            <w:r>
              <w:t>Немецкий шпиц малый рыжий, серый и другие окрасы (Германия) / Deutscher Klein Spitz orange, gris, autre (Germany) (2)</w:t>
            </w:r>
          </w:p>
        </w:tc>
      </w:tr>
      <w:tr w:rsidR="00DA3FBE">
        <w:tc>
          <w:tcPr>
            <w:tcW w:w="907" w:type="dxa"/>
          </w:tcPr>
          <w:p w:rsidR="00DA3FBE" w:rsidRDefault="00E1563C">
            <w:pPr>
              <w:pStyle w:val="P"/>
            </w:pPr>
            <w:r>
              <w:t>12:54</w:t>
            </w:r>
          </w:p>
        </w:tc>
        <w:tc>
          <w:tcPr>
            <w:tcW w:w="9354" w:type="dxa"/>
          </w:tcPr>
          <w:p w:rsidR="00DA3FBE" w:rsidRDefault="00E1563C">
            <w:pPr>
              <w:pStyle w:val="P"/>
            </w:pPr>
            <w:r>
              <w:t>Сиба (Япония) / Shiba (Japan) (1)</w:t>
            </w:r>
          </w:p>
        </w:tc>
      </w:tr>
      <w:tr w:rsidR="00DA3FBE" w:rsidRPr="003B4E91">
        <w:tc>
          <w:tcPr>
            <w:tcW w:w="907" w:type="dxa"/>
          </w:tcPr>
          <w:p w:rsidR="00DA3FBE" w:rsidRDefault="00E1563C">
            <w:pPr>
              <w:pStyle w:val="P"/>
            </w:pPr>
            <w:r>
              <w:t>12:56</w:t>
            </w:r>
          </w:p>
        </w:tc>
        <w:tc>
          <w:tcPr>
            <w:tcW w:w="9354" w:type="dxa"/>
          </w:tcPr>
          <w:p w:rsidR="00DA3FBE" w:rsidRPr="006B730C" w:rsidRDefault="00E1563C">
            <w:pPr>
              <w:pStyle w:val="P"/>
              <w:rPr>
                <w:lang w:val="ru-RU"/>
              </w:rPr>
            </w:pPr>
            <w:proofErr w:type="gramStart"/>
            <w:r w:rsidRPr="006B730C">
              <w:rPr>
                <w:lang w:val="ru-RU"/>
              </w:rPr>
              <w:t>Сибирский</w:t>
            </w:r>
            <w:proofErr w:type="gramEnd"/>
            <w:r w:rsidRPr="006B730C">
              <w:rPr>
                <w:lang w:val="ru-RU"/>
              </w:rPr>
              <w:t xml:space="preserve"> хаски (США) / </w:t>
            </w:r>
            <w:r>
              <w:t>Siberian</w:t>
            </w:r>
            <w:r w:rsidRPr="006B730C">
              <w:rPr>
                <w:lang w:val="ru-RU"/>
              </w:rPr>
              <w:t xml:space="preserve"> </w:t>
            </w:r>
            <w:r>
              <w:t>Husky</w:t>
            </w:r>
            <w:r w:rsidRPr="006B730C">
              <w:rPr>
                <w:lang w:val="ru-RU"/>
              </w:rPr>
              <w:t xml:space="preserve"> (</w:t>
            </w:r>
            <w:r>
              <w:t>USA</w:t>
            </w:r>
            <w:r w:rsidRPr="006B730C">
              <w:rPr>
                <w:lang w:val="ru-RU"/>
              </w:rPr>
              <w:t>) (3)</w:t>
            </w:r>
          </w:p>
        </w:tc>
      </w:tr>
      <w:tr w:rsidR="00DA3FBE">
        <w:tc>
          <w:tcPr>
            <w:tcW w:w="907" w:type="dxa"/>
          </w:tcPr>
          <w:p w:rsidR="00DA3FBE" w:rsidRDefault="00E1563C">
            <w:pPr>
              <w:pStyle w:val="P"/>
            </w:pPr>
            <w:r>
              <w:t>13:02</w:t>
            </w:r>
          </w:p>
        </w:tc>
        <w:tc>
          <w:tcPr>
            <w:tcW w:w="9354" w:type="dxa"/>
          </w:tcPr>
          <w:p w:rsidR="00DA3FBE" w:rsidRDefault="00E1563C">
            <w:pPr>
              <w:pStyle w:val="P"/>
            </w:pPr>
            <w:r>
              <w:t>Чау чау (Китай) / Chow Chow (China) (1)</w:t>
            </w:r>
          </w:p>
        </w:tc>
      </w:tr>
      <w:tr w:rsidR="00DA3FBE">
        <w:tc>
          <w:tcPr>
            <w:tcW w:w="907" w:type="dxa"/>
          </w:tcPr>
          <w:p w:rsidR="00DA3FBE" w:rsidRDefault="00E1563C">
            <w:pPr>
              <w:pStyle w:val="P"/>
            </w:pPr>
            <w:r>
              <w:t>13:04</w:t>
            </w:r>
          </w:p>
        </w:tc>
        <w:tc>
          <w:tcPr>
            <w:tcW w:w="9354" w:type="dxa"/>
          </w:tcPr>
          <w:p w:rsidR="00DA3FBE" w:rsidRDefault="00E1563C">
            <w:pPr>
              <w:pStyle w:val="P"/>
            </w:pPr>
            <w:r>
              <w:t>Японский шпиц (Япония) / Japanese Spitz (Japan) (2)</w:t>
            </w:r>
          </w:p>
        </w:tc>
      </w:tr>
      <w:tr w:rsidR="00DA3FBE" w:rsidRPr="003B4E91">
        <w:tc>
          <w:tcPr>
            <w:tcW w:w="907" w:type="dxa"/>
          </w:tcPr>
          <w:p w:rsidR="00DA3FBE" w:rsidRDefault="00E1563C">
            <w:pPr>
              <w:pStyle w:val="P"/>
            </w:pPr>
            <w:r>
              <w:t>13:07</w:t>
            </w:r>
          </w:p>
        </w:tc>
        <w:tc>
          <w:tcPr>
            <w:tcW w:w="9354" w:type="dxa"/>
          </w:tcPr>
          <w:p w:rsidR="00DA3FBE" w:rsidRPr="006B730C" w:rsidRDefault="00E1563C">
            <w:pPr>
              <w:pStyle w:val="P"/>
              <w:rPr>
                <w:lang w:val="ru-RU"/>
              </w:rPr>
            </w:pPr>
            <w:r w:rsidRPr="006B730C">
              <w:rPr>
                <w:lang w:val="ru-RU"/>
              </w:rPr>
              <w:t>Бест 5 группы и Юниоров 5 группы</w:t>
            </w:r>
          </w:p>
        </w:tc>
      </w:tr>
      <w:tr w:rsidR="00DA3FBE">
        <w:tc>
          <w:tcPr>
            <w:tcW w:w="907" w:type="dxa"/>
          </w:tcPr>
          <w:p w:rsidR="00DA3FBE" w:rsidRDefault="00E1563C">
            <w:pPr>
              <w:pStyle w:val="P"/>
            </w:pPr>
            <w:r>
              <w:t>13:08</w:t>
            </w:r>
          </w:p>
        </w:tc>
        <w:tc>
          <w:tcPr>
            <w:tcW w:w="9354" w:type="dxa"/>
          </w:tcPr>
          <w:p w:rsidR="00DA3FBE" w:rsidRDefault="00E1563C">
            <w:pPr>
              <w:pStyle w:val="P"/>
            </w:pPr>
            <w:r>
              <w:t>Бассет хаунд (Великобритания) / Basset Hound (United Kingdom) (1)</w:t>
            </w:r>
          </w:p>
        </w:tc>
      </w:tr>
      <w:tr w:rsidR="00DA3FBE">
        <w:tc>
          <w:tcPr>
            <w:tcW w:w="907" w:type="dxa"/>
          </w:tcPr>
          <w:p w:rsidR="00DA3FBE" w:rsidRDefault="00E1563C">
            <w:pPr>
              <w:pStyle w:val="P"/>
            </w:pPr>
            <w:r>
              <w:t>13:10</w:t>
            </w:r>
          </w:p>
        </w:tc>
        <w:tc>
          <w:tcPr>
            <w:tcW w:w="9354" w:type="dxa"/>
          </w:tcPr>
          <w:p w:rsidR="00DA3FBE" w:rsidRDefault="00E1563C">
            <w:pPr>
              <w:pStyle w:val="P"/>
            </w:pPr>
            <w:r>
              <w:t>Бигль (Великобритания) / Beagle (United Kingdom) (2)</w:t>
            </w:r>
          </w:p>
        </w:tc>
      </w:tr>
      <w:tr w:rsidR="00DA3FBE">
        <w:tc>
          <w:tcPr>
            <w:tcW w:w="907" w:type="dxa"/>
          </w:tcPr>
          <w:p w:rsidR="00DA3FBE" w:rsidRDefault="00E1563C">
            <w:pPr>
              <w:pStyle w:val="P"/>
            </w:pPr>
            <w:r>
              <w:t>13:14</w:t>
            </w:r>
          </w:p>
        </w:tc>
        <w:tc>
          <w:tcPr>
            <w:tcW w:w="9354" w:type="dxa"/>
          </w:tcPr>
          <w:p w:rsidR="00DA3FBE" w:rsidRDefault="00E1563C">
            <w:pPr>
              <w:pStyle w:val="P"/>
            </w:pPr>
            <w:r>
              <w:t>Венгерская короткошерстная легавая (выжла) (Венгрия) / Hungarian short-haired pointer (vizsla) (Hungary) (1)</w:t>
            </w:r>
          </w:p>
        </w:tc>
      </w:tr>
      <w:tr w:rsidR="00DA3FBE" w:rsidRPr="003B4E91">
        <w:tc>
          <w:tcPr>
            <w:tcW w:w="907" w:type="dxa"/>
          </w:tcPr>
          <w:p w:rsidR="00DA3FBE" w:rsidRDefault="00E1563C">
            <w:pPr>
              <w:pStyle w:val="P"/>
            </w:pPr>
            <w:r>
              <w:t>13:15</w:t>
            </w:r>
          </w:p>
        </w:tc>
        <w:tc>
          <w:tcPr>
            <w:tcW w:w="9354" w:type="dxa"/>
          </w:tcPr>
          <w:p w:rsidR="00DA3FBE" w:rsidRPr="006B730C" w:rsidRDefault="00E1563C">
            <w:pPr>
              <w:pStyle w:val="P"/>
              <w:rPr>
                <w:lang w:val="ru-RU"/>
              </w:rPr>
            </w:pPr>
            <w:r w:rsidRPr="006B730C">
              <w:rPr>
                <w:lang w:val="ru-RU"/>
              </w:rPr>
              <w:t>Бест 6 группы и Юниоров 6 группы</w:t>
            </w:r>
          </w:p>
        </w:tc>
      </w:tr>
      <w:tr w:rsidR="00DA3FBE">
        <w:tc>
          <w:tcPr>
            <w:tcW w:w="907" w:type="dxa"/>
          </w:tcPr>
          <w:p w:rsidR="00DA3FBE" w:rsidRDefault="00E1563C">
            <w:pPr>
              <w:pStyle w:val="P"/>
            </w:pPr>
            <w:r>
              <w:t>13:16</w:t>
            </w:r>
          </w:p>
        </w:tc>
        <w:tc>
          <w:tcPr>
            <w:tcW w:w="9354" w:type="dxa"/>
          </w:tcPr>
          <w:p w:rsidR="00DA3FBE" w:rsidRDefault="00E1563C">
            <w:pPr>
              <w:pStyle w:val="P"/>
            </w:pPr>
            <w:r>
              <w:t>Итальянский бракк (Италия) / Bracco Italiano (Italy) (1)</w:t>
            </w:r>
          </w:p>
        </w:tc>
      </w:tr>
      <w:tr w:rsidR="00DA3FBE">
        <w:tc>
          <w:tcPr>
            <w:tcW w:w="907" w:type="dxa"/>
          </w:tcPr>
          <w:p w:rsidR="00DA3FBE" w:rsidRDefault="00E1563C">
            <w:pPr>
              <w:pStyle w:val="P"/>
            </w:pPr>
            <w:r>
              <w:t>13:18</w:t>
            </w:r>
          </w:p>
        </w:tc>
        <w:tc>
          <w:tcPr>
            <w:tcW w:w="9354" w:type="dxa"/>
          </w:tcPr>
          <w:p w:rsidR="00DA3FBE" w:rsidRDefault="00E1563C">
            <w:pPr>
              <w:pStyle w:val="P"/>
            </w:pPr>
            <w:r>
              <w:t>Сеттер гордон (Великобритания) / Gordon Setter (United Kingdom) (1)</w:t>
            </w:r>
          </w:p>
        </w:tc>
      </w:tr>
      <w:tr w:rsidR="00DA3FBE" w:rsidRPr="003B4E91">
        <w:tc>
          <w:tcPr>
            <w:tcW w:w="907" w:type="dxa"/>
          </w:tcPr>
          <w:p w:rsidR="00DA3FBE" w:rsidRDefault="00E1563C">
            <w:pPr>
              <w:pStyle w:val="P"/>
            </w:pPr>
            <w:r>
              <w:t>13:19</w:t>
            </w:r>
          </w:p>
        </w:tc>
        <w:tc>
          <w:tcPr>
            <w:tcW w:w="9354" w:type="dxa"/>
          </w:tcPr>
          <w:p w:rsidR="00DA3FBE" w:rsidRPr="006B730C" w:rsidRDefault="00E1563C">
            <w:pPr>
              <w:pStyle w:val="P"/>
              <w:rPr>
                <w:lang w:val="ru-RU"/>
              </w:rPr>
            </w:pPr>
            <w:r w:rsidRPr="006B730C">
              <w:rPr>
                <w:lang w:val="ru-RU"/>
              </w:rPr>
              <w:t>Бест 7 группы и Юниоров 7 группы</w:t>
            </w:r>
          </w:p>
        </w:tc>
      </w:tr>
      <w:tr w:rsidR="00DA3FBE">
        <w:tc>
          <w:tcPr>
            <w:tcW w:w="907" w:type="dxa"/>
          </w:tcPr>
          <w:p w:rsidR="00DA3FBE" w:rsidRDefault="00E1563C">
            <w:pPr>
              <w:pStyle w:val="P"/>
            </w:pPr>
            <w:r>
              <w:t>13:20</w:t>
            </w:r>
          </w:p>
        </w:tc>
        <w:tc>
          <w:tcPr>
            <w:tcW w:w="9354" w:type="dxa"/>
          </w:tcPr>
          <w:p w:rsidR="00DA3FBE" w:rsidRDefault="00E1563C">
            <w:pPr>
              <w:pStyle w:val="P"/>
            </w:pPr>
            <w:r>
              <w:t>Американский кокер спаниель (США) / American Cocker Spaniel (USA) (4)</w:t>
            </w:r>
          </w:p>
        </w:tc>
      </w:tr>
      <w:tr w:rsidR="00DA3FBE">
        <w:tc>
          <w:tcPr>
            <w:tcW w:w="907" w:type="dxa"/>
          </w:tcPr>
          <w:p w:rsidR="00DA3FBE" w:rsidRDefault="00E1563C">
            <w:pPr>
              <w:pStyle w:val="P"/>
            </w:pPr>
            <w:r>
              <w:t>13:28</w:t>
            </w:r>
          </w:p>
        </w:tc>
        <w:tc>
          <w:tcPr>
            <w:tcW w:w="9354" w:type="dxa"/>
          </w:tcPr>
          <w:p w:rsidR="00DA3FBE" w:rsidRDefault="00E1563C">
            <w:pPr>
              <w:pStyle w:val="P"/>
            </w:pPr>
            <w:r>
              <w:t>Золотистый ретривер (Великобритания) / Golden retriever (United Kingdom) (2)</w:t>
            </w:r>
          </w:p>
        </w:tc>
      </w:tr>
      <w:tr w:rsidR="00DA3FBE">
        <w:tc>
          <w:tcPr>
            <w:tcW w:w="907" w:type="dxa"/>
          </w:tcPr>
          <w:p w:rsidR="00DA3FBE" w:rsidRDefault="00E1563C">
            <w:pPr>
              <w:pStyle w:val="P"/>
            </w:pPr>
            <w:r>
              <w:t>13:32</w:t>
            </w:r>
          </w:p>
        </w:tc>
        <w:tc>
          <w:tcPr>
            <w:tcW w:w="9354" w:type="dxa"/>
          </w:tcPr>
          <w:p w:rsidR="00DA3FBE" w:rsidRDefault="00E1563C">
            <w:pPr>
              <w:pStyle w:val="P"/>
            </w:pPr>
            <w:r>
              <w:t>Лабрадор ретривер (Великобритания) / Labrador Retriever (United Kingdom) (4)</w:t>
            </w:r>
          </w:p>
        </w:tc>
      </w:tr>
      <w:tr w:rsidR="00DA3FBE">
        <w:tc>
          <w:tcPr>
            <w:tcW w:w="907" w:type="dxa"/>
          </w:tcPr>
          <w:p w:rsidR="00DA3FBE" w:rsidRDefault="00E1563C">
            <w:pPr>
              <w:pStyle w:val="P"/>
            </w:pPr>
            <w:r>
              <w:t>13:40</w:t>
            </w:r>
          </w:p>
        </w:tc>
        <w:tc>
          <w:tcPr>
            <w:tcW w:w="9354" w:type="dxa"/>
          </w:tcPr>
          <w:p w:rsidR="00DA3FBE" w:rsidRDefault="00E1563C">
            <w:pPr>
              <w:pStyle w:val="P"/>
            </w:pPr>
            <w:r>
              <w:t>Русский охотничий спаниель (Россия) / Russkiy Ohotnichiy Spaniel (Russia) (1)</w:t>
            </w:r>
          </w:p>
        </w:tc>
      </w:tr>
      <w:tr w:rsidR="00DA3FBE" w:rsidRPr="003B4E91">
        <w:tc>
          <w:tcPr>
            <w:tcW w:w="907" w:type="dxa"/>
          </w:tcPr>
          <w:p w:rsidR="00DA3FBE" w:rsidRDefault="00E1563C">
            <w:pPr>
              <w:pStyle w:val="P"/>
            </w:pPr>
            <w:r>
              <w:t>13:41</w:t>
            </w:r>
          </w:p>
        </w:tc>
        <w:tc>
          <w:tcPr>
            <w:tcW w:w="9354" w:type="dxa"/>
          </w:tcPr>
          <w:p w:rsidR="00DA3FBE" w:rsidRPr="006B730C" w:rsidRDefault="00E1563C">
            <w:pPr>
              <w:pStyle w:val="P"/>
              <w:rPr>
                <w:lang w:val="ru-RU"/>
              </w:rPr>
            </w:pPr>
            <w:r w:rsidRPr="006B730C">
              <w:rPr>
                <w:lang w:val="ru-RU"/>
              </w:rPr>
              <w:t>Бест 8 группы и Юниоров 8 группы</w:t>
            </w:r>
          </w:p>
        </w:tc>
      </w:tr>
      <w:tr w:rsidR="00DA3FBE">
        <w:tc>
          <w:tcPr>
            <w:tcW w:w="907" w:type="dxa"/>
          </w:tcPr>
          <w:p w:rsidR="00DA3FBE" w:rsidRDefault="00E1563C">
            <w:pPr>
              <w:pStyle w:val="P"/>
            </w:pPr>
            <w:r>
              <w:t>13:42</w:t>
            </w:r>
          </w:p>
        </w:tc>
        <w:tc>
          <w:tcPr>
            <w:tcW w:w="9354" w:type="dxa"/>
          </w:tcPr>
          <w:p w:rsidR="00DA3FBE" w:rsidRDefault="00E1563C">
            <w:pPr>
              <w:pStyle w:val="P"/>
            </w:pPr>
            <w:r>
              <w:t>Бивер терьер (Германия) / Biewer Terrier (Germany) (2)</w:t>
            </w:r>
          </w:p>
        </w:tc>
      </w:tr>
      <w:tr w:rsidR="00DA3FBE">
        <w:tc>
          <w:tcPr>
            <w:tcW w:w="907" w:type="dxa"/>
          </w:tcPr>
          <w:p w:rsidR="00DA3FBE" w:rsidRDefault="00E1563C">
            <w:pPr>
              <w:pStyle w:val="P"/>
            </w:pPr>
            <w:r>
              <w:t>13:46</w:t>
            </w:r>
          </w:p>
        </w:tc>
        <w:tc>
          <w:tcPr>
            <w:tcW w:w="9354" w:type="dxa"/>
          </w:tcPr>
          <w:p w:rsidR="00DA3FBE" w:rsidRDefault="00E1563C">
            <w:pPr>
              <w:pStyle w:val="P"/>
            </w:pPr>
            <w:r>
              <w:t>Кавалер Кинг Чарльз спаниель (Великобритания) / Cavalier King Charles Spaniel (United Kingdom) (1)</w:t>
            </w:r>
          </w:p>
        </w:tc>
      </w:tr>
      <w:tr w:rsidR="00DA3FBE">
        <w:tc>
          <w:tcPr>
            <w:tcW w:w="907" w:type="dxa"/>
          </w:tcPr>
          <w:p w:rsidR="00DA3FBE" w:rsidRDefault="00E1563C">
            <w:pPr>
              <w:pStyle w:val="P"/>
            </w:pPr>
            <w:r>
              <w:t>13:48</w:t>
            </w:r>
          </w:p>
        </w:tc>
        <w:tc>
          <w:tcPr>
            <w:tcW w:w="9354" w:type="dxa"/>
          </w:tcPr>
          <w:p w:rsidR="00DA3FBE" w:rsidRDefault="00E1563C">
            <w:pPr>
              <w:pStyle w:val="P"/>
            </w:pPr>
            <w:r>
              <w:t>Китайская хохлатая собака (Китай) / Chinese Crested Dog (China) (1)</w:t>
            </w:r>
          </w:p>
        </w:tc>
      </w:tr>
      <w:tr w:rsidR="00DA3FBE" w:rsidRPr="003B4E91">
        <w:tc>
          <w:tcPr>
            <w:tcW w:w="907" w:type="dxa"/>
          </w:tcPr>
          <w:p w:rsidR="00DA3FBE" w:rsidRDefault="00E1563C">
            <w:pPr>
              <w:pStyle w:val="P"/>
            </w:pPr>
            <w:r>
              <w:t>13:50</w:t>
            </w:r>
          </w:p>
        </w:tc>
        <w:tc>
          <w:tcPr>
            <w:tcW w:w="9354" w:type="dxa"/>
          </w:tcPr>
          <w:p w:rsidR="00DA3FBE" w:rsidRPr="006B730C" w:rsidRDefault="00E1563C">
            <w:pPr>
              <w:pStyle w:val="P"/>
              <w:rPr>
                <w:lang w:val="ru-RU"/>
              </w:rPr>
            </w:pPr>
            <w:r w:rsidRPr="006B730C">
              <w:rPr>
                <w:lang w:val="ru-RU"/>
              </w:rPr>
              <w:t xml:space="preserve">Континентальный той спаниель - Папийон (Бельгия, Франция) / </w:t>
            </w:r>
            <w:r>
              <w:t>Papillon</w:t>
            </w:r>
            <w:r w:rsidRPr="006B730C">
              <w:rPr>
                <w:lang w:val="ru-RU"/>
              </w:rPr>
              <w:t xml:space="preserve"> (</w:t>
            </w:r>
            <w:r>
              <w:t>Belgium</w:t>
            </w:r>
            <w:r w:rsidRPr="006B730C">
              <w:rPr>
                <w:lang w:val="ru-RU"/>
              </w:rPr>
              <w:t xml:space="preserve">, </w:t>
            </w:r>
            <w:r>
              <w:t>France</w:t>
            </w:r>
            <w:r w:rsidRPr="006B730C">
              <w:rPr>
                <w:lang w:val="ru-RU"/>
              </w:rPr>
              <w:t>) (1)</w:t>
            </w:r>
          </w:p>
        </w:tc>
      </w:tr>
      <w:tr w:rsidR="00DA3FBE">
        <w:tc>
          <w:tcPr>
            <w:tcW w:w="907" w:type="dxa"/>
          </w:tcPr>
          <w:p w:rsidR="00DA3FBE" w:rsidRDefault="00E1563C">
            <w:pPr>
              <w:pStyle w:val="P"/>
            </w:pPr>
            <w:r>
              <w:t>13:52</w:t>
            </w:r>
          </w:p>
        </w:tc>
        <w:tc>
          <w:tcPr>
            <w:tcW w:w="9354" w:type="dxa"/>
          </w:tcPr>
          <w:p w:rsidR="00DA3FBE" w:rsidRDefault="00E1563C">
            <w:pPr>
              <w:pStyle w:val="P"/>
            </w:pPr>
            <w:r>
              <w:t>Мопс (Китай) / Pug (China) (1)</w:t>
            </w:r>
          </w:p>
        </w:tc>
      </w:tr>
      <w:tr w:rsidR="00DA3FBE">
        <w:tc>
          <w:tcPr>
            <w:tcW w:w="907" w:type="dxa"/>
          </w:tcPr>
          <w:p w:rsidR="00DA3FBE" w:rsidRDefault="00E1563C">
            <w:pPr>
              <w:pStyle w:val="P"/>
            </w:pPr>
            <w:r>
              <w:t>13:54</w:t>
            </w:r>
          </w:p>
        </w:tc>
        <w:tc>
          <w:tcPr>
            <w:tcW w:w="9354" w:type="dxa"/>
          </w:tcPr>
          <w:p w:rsidR="00DA3FBE" w:rsidRDefault="00E1563C">
            <w:pPr>
              <w:pStyle w:val="P"/>
            </w:pPr>
            <w:r>
              <w:t>Пекинес (Китай) / Pekingese (China) (1)</w:t>
            </w:r>
          </w:p>
        </w:tc>
      </w:tr>
      <w:tr w:rsidR="00DA3FBE">
        <w:tc>
          <w:tcPr>
            <w:tcW w:w="907" w:type="dxa"/>
          </w:tcPr>
          <w:p w:rsidR="00DA3FBE" w:rsidRDefault="00E1563C">
            <w:pPr>
              <w:pStyle w:val="P"/>
            </w:pPr>
            <w:r>
              <w:t>13:56</w:t>
            </w:r>
          </w:p>
        </w:tc>
        <w:tc>
          <w:tcPr>
            <w:tcW w:w="9354" w:type="dxa"/>
          </w:tcPr>
          <w:p w:rsidR="00DA3FBE" w:rsidRDefault="00E1563C">
            <w:pPr>
              <w:pStyle w:val="P"/>
            </w:pPr>
            <w:r>
              <w:t>Пудель миниатюрный коричневый, черный, белый (Франция) / Miniature Pudel brown, black, white (France) (1)</w:t>
            </w:r>
          </w:p>
        </w:tc>
      </w:tr>
      <w:tr w:rsidR="00DA3FBE" w:rsidRPr="003B4E91">
        <w:tc>
          <w:tcPr>
            <w:tcW w:w="907" w:type="dxa"/>
          </w:tcPr>
          <w:p w:rsidR="00DA3FBE" w:rsidRDefault="00E1563C">
            <w:pPr>
              <w:pStyle w:val="P"/>
            </w:pPr>
            <w:r>
              <w:t>13:58</w:t>
            </w:r>
          </w:p>
        </w:tc>
        <w:tc>
          <w:tcPr>
            <w:tcW w:w="9354" w:type="dxa"/>
          </w:tcPr>
          <w:p w:rsidR="00DA3FBE" w:rsidRPr="006B730C" w:rsidRDefault="00E1563C">
            <w:pPr>
              <w:pStyle w:val="P"/>
              <w:rPr>
                <w:lang w:val="ru-RU"/>
              </w:rPr>
            </w:pPr>
            <w:r w:rsidRPr="006B730C">
              <w:rPr>
                <w:lang w:val="ru-RU"/>
              </w:rPr>
              <w:t xml:space="preserve">Пудель той (Франция) / </w:t>
            </w:r>
            <w:r>
              <w:t>Toy</w:t>
            </w:r>
            <w:r w:rsidRPr="006B730C">
              <w:rPr>
                <w:lang w:val="ru-RU"/>
              </w:rPr>
              <w:t xml:space="preserve"> </w:t>
            </w:r>
            <w:r>
              <w:t>Pudel</w:t>
            </w:r>
            <w:r w:rsidRPr="006B730C">
              <w:rPr>
                <w:lang w:val="ru-RU"/>
              </w:rPr>
              <w:t xml:space="preserve"> (</w:t>
            </w:r>
            <w:r>
              <w:t>France</w:t>
            </w:r>
            <w:r w:rsidRPr="006B730C">
              <w:rPr>
                <w:lang w:val="ru-RU"/>
              </w:rPr>
              <w:t>) (2)</w:t>
            </w:r>
          </w:p>
        </w:tc>
      </w:tr>
      <w:tr w:rsidR="00DA3FBE">
        <w:tc>
          <w:tcPr>
            <w:tcW w:w="907" w:type="dxa"/>
          </w:tcPr>
          <w:p w:rsidR="00DA3FBE" w:rsidRDefault="00E1563C">
            <w:pPr>
              <w:pStyle w:val="P"/>
            </w:pPr>
            <w:r>
              <w:t>14:02</w:t>
            </w:r>
          </w:p>
        </w:tc>
        <w:tc>
          <w:tcPr>
            <w:tcW w:w="9354" w:type="dxa"/>
          </w:tcPr>
          <w:p w:rsidR="00DA3FBE" w:rsidRDefault="00E1563C">
            <w:pPr>
              <w:pStyle w:val="P"/>
            </w:pPr>
            <w:r>
              <w:t>Французский бульдог (Франция) / French Bulldog (France) (1)</w:t>
            </w:r>
          </w:p>
        </w:tc>
      </w:tr>
      <w:tr w:rsidR="00DA3FBE">
        <w:tc>
          <w:tcPr>
            <w:tcW w:w="907" w:type="dxa"/>
          </w:tcPr>
          <w:p w:rsidR="00DA3FBE" w:rsidRDefault="00E1563C">
            <w:pPr>
              <w:pStyle w:val="P"/>
            </w:pPr>
            <w:r>
              <w:t>14:04</w:t>
            </w:r>
          </w:p>
        </w:tc>
        <w:tc>
          <w:tcPr>
            <w:tcW w:w="9354" w:type="dxa"/>
          </w:tcPr>
          <w:p w:rsidR="00DA3FBE" w:rsidRDefault="00E1563C">
            <w:pPr>
              <w:pStyle w:val="P"/>
            </w:pPr>
            <w:r>
              <w:t>Чихуахуа гладкошерстный (Мексика) / Chihuahua Smooth-haired (Mexico) (2)</w:t>
            </w:r>
          </w:p>
        </w:tc>
      </w:tr>
      <w:tr w:rsidR="00DA3FBE">
        <w:tc>
          <w:tcPr>
            <w:tcW w:w="907" w:type="dxa"/>
          </w:tcPr>
          <w:p w:rsidR="00DA3FBE" w:rsidRDefault="00E1563C">
            <w:pPr>
              <w:pStyle w:val="P"/>
            </w:pPr>
            <w:r>
              <w:t>14:08</w:t>
            </w:r>
          </w:p>
        </w:tc>
        <w:tc>
          <w:tcPr>
            <w:tcW w:w="9354" w:type="dxa"/>
          </w:tcPr>
          <w:p w:rsidR="00DA3FBE" w:rsidRDefault="00E1563C">
            <w:pPr>
              <w:pStyle w:val="P"/>
            </w:pPr>
            <w:r>
              <w:t>Чихуахуа длинношёрстный (Мексика) / Chihuahua Long-haired (Mexico) (2)</w:t>
            </w:r>
          </w:p>
        </w:tc>
      </w:tr>
      <w:tr w:rsidR="00DA3FBE">
        <w:tc>
          <w:tcPr>
            <w:tcW w:w="907" w:type="dxa"/>
          </w:tcPr>
          <w:p w:rsidR="00DA3FBE" w:rsidRDefault="00E1563C">
            <w:pPr>
              <w:pStyle w:val="P"/>
            </w:pPr>
            <w:r>
              <w:t>14:12</w:t>
            </w:r>
          </w:p>
        </w:tc>
        <w:tc>
          <w:tcPr>
            <w:tcW w:w="9354" w:type="dxa"/>
          </w:tcPr>
          <w:p w:rsidR="00DA3FBE" w:rsidRDefault="00E1563C">
            <w:pPr>
              <w:pStyle w:val="P"/>
            </w:pPr>
            <w:r>
              <w:t>Ши - тцу (Китай) / Shih - Tzu (China) (2)</w:t>
            </w:r>
          </w:p>
        </w:tc>
      </w:tr>
      <w:tr w:rsidR="00DA3FBE" w:rsidRPr="003B4E91">
        <w:tc>
          <w:tcPr>
            <w:tcW w:w="907" w:type="dxa"/>
          </w:tcPr>
          <w:p w:rsidR="00DA3FBE" w:rsidRDefault="00E1563C">
            <w:pPr>
              <w:pStyle w:val="P"/>
            </w:pPr>
            <w:r>
              <w:t>14:15</w:t>
            </w:r>
          </w:p>
        </w:tc>
        <w:tc>
          <w:tcPr>
            <w:tcW w:w="9354" w:type="dxa"/>
          </w:tcPr>
          <w:p w:rsidR="00DA3FBE" w:rsidRPr="006B730C" w:rsidRDefault="00E1563C">
            <w:pPr>
              <w:pStyle w:val="P"/>
              <w:rPr>
                <w:lang w:val="ru-RU"/>
              </w:rPr>
            </w:pPr>
            <w:r w:rsidRPr="006B730C">
              <w:rPr>
                <w:lang w:val="ru-RU"/>
              </w:rPr>
              <w:t>Бест 9 группы и Юниоров 9 группы</w:t>
            </w:r>
          </w:p>
        </w:tc>
      </w:tr>
      <w:tr w:rsidR="00DA3FBE">
        <w:tc>
          <w:tcPr>
            <w:tcW w:w="907" w:type="dxa"/>
          </w:tcPr>
          <w:p w:rsidR="00DA3FBE" w:rsidRDefault="00E1563C">
            <w:pPr>
              <w:pStyle w:val="P"/>
            </w:pPr>
            <w:r>
              <w:t>14:16</w:t>
            </w:r>
          </w:p>
        </w:tc>
        <w:tc>
          <w:tcPr>
            <w:tcW w:w="9354" w:type="dxa"/>
          </w:tcPr>
          <w:p w:rsidR="00DA3FBE" w:rsidRDefault="00E1563C">
            <w:pPr>
              <w:pStyle w:val="P"/>
            </w:pPr>
            <w:r>
              <w:t>Малая итальянская борзая (левретка) (Италия) / Piccolo Levriero Italiano (Italy) (1)</w:t>
            </w:r>
          </w:p>
        </w:tc>
      </w:tr>
      <w:tr w:rsidR="00DA3FBE">
        <w:tc>
          <w:tcPr>
            <w:tcW w:w="907" w:type="dxa"/>
          </w:tcPr>
          <w:p w:rsidR="00DA3FBE" w:rsidRDefault="00E1563C">
            <w:pPr>
              <w:pStyle w:val="P"/>
            </w:pPr>
            <w:r>
              <w:t>14:17</w:t>
            </w:r>
          </w:p>
        </w:tc>
        <w:tc>
          <w:tcPr>
            <w:tcW w:w="9354" w:type="dxa"/>
          </w:tcPr>
          <w:p w:rsidR="00DA3FBE" w:rsidRDefault="00E1563C">
            <w:pPr>
              <w:pStyle w:val="P"/>
            </w:pPr>
            <w:r>
              <w:t>Бест 10 группы</w:t>
            </w:r>
          </w:p>
        </w:tc>
      </w:tr>
      <w:tr w:rsidR="00DA3FBE">
        <w:tc>
          <w:tcPr>
            <w:tcW w:w="907" w:type="dxa"/>
          </w:tcPr>
          <w:p w:rsidR="00DA3FBE" w:rsidRDefault="00E1563C">
            <w:pPr>
              <w:pStyle w:val="P"/>
            </w:pPr>
            <w:r>
              <w:t>14:20</w:t>
            </w:r>
          </w:p>
        </w:tc>
        <w:tc>
          <w:tcPr>
            <w:tcW w:w="9354" w:type="dxa"/>
          </w:tcPr>
          <w:p w:rsidR="00DA3FBE" w:rsidRDefault="00E1563C">
            <w:pPr>
              <w:pStyle w:val="P"/>
            </w:pPr>
            <w:r>
              <w:t>Все BEST in SHOW</w:t>
            </w:r>
          </w:p>
        </w:tc>
      </w:tr>
    </w:tbl>
    <w:p w:rsidR="00DA3FBE" w:rsidRDefault="00E1563C">
      <w:r>
        <w:br w:type="page"/>
      </w:r>
    </w:p>
    <w:p w:rsidR="00DA3FBE" w:rsidRDefault="00E1563C">
      <w:pPr>
        <w:pStyle w:val="GroupHeader"/>
      </w:pPr>
      <w:r>
        <w:lastRenderedPageBreak/>
        <w:t>1 группа FCI</w:t>
      </w:r>
    </w:p>
    <w:p w:rsidR="00DA3FBE" w:rsidRDefault="00E1563C">
      <w:pPr>
        <w:pStyle w:val="BreedHeader"/>
      </w:pPr>
      <w:r>
        <w:t xml:space="preserve">FCI 347 - БЕЛАЯ ШВЕЙЦАРСКАЯ ОВЧАРКА (Швейцария)  / BERGER BLANC SUISSE (Switzerland)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3, номера 1 - 3)</w:t>
      </w:r>
    </w:p>
    <w:p w:rsidR="00DA3FBE" w:rsidRDefault="00E1563C">
      <w:pPr>
        <w:pStyle w:val="SexHeader"/>
      </w:pPr>
      <w:r>
        <w:t>Кобели / Males</w:t>
      </w:r>
    </w:p>
    <w:p w:rsidR="00DA3FBE" w:rsidRDefault="00E1563C">
      <w:pPr>
        <w:pStyle w:val="ClassHeader"/>
      </w:pPr>
      <w:r>
        <w:t>Класс Промежуточный / Intermediate class</w:t>
      </w:r>
    </w:p>
    <w:tbl>
      <w:tblPr>
        <w:tblStyle w:val="afc"/>
        <w:tblW w:w="0" w:type="auto"/>
        <w:tblLook w:val="04A0"/>
      </w:tblPr>
      <w:tblGrid>
        <w:gridCol w:w="340"/>
        <w:gridCol w:w="5046"/>
        <w:gridCol w:w="1814"/>
      </w:tblGrid>
      <w:tr w:rsidR="00DA3FBE" w:rsidRPr="003B4E91">
        <w:tc>
          <w:tcPr>
            <w:tcW w:w="340" w:type="dxa"/>
          </w:tcPr>
          <w:p w:rsidR="00DA3FBE" w:rsidRDefault="00E1563C">
            <w:pPr>
              <w:pStyle w:val="ItemNumber"/>
            </w:pPr>
            <w:r>
              <w:t>1</w:t>
            </w:r>
          </w:p>
        </w:tc>
        <w:tc>
          <w:tcPr>
            <w:tcW w:w="5046" w:type="dxa"/>
          </w:tcPr>
          <w:p w:rsidR="00DA3FBE" w:rsidRDefault="00E1563C">
            <w:pPr>
              <w:pStyle w:val="P"/>
            </w:pPr>
            <w:r>
              <w:rPr>
                <w:b/>
              </w:rPr>
              <w:t xml:space="preserve">ZOOM ME ON OD BIJELIH ANDELA, </w:t>
            </w:r>
            <w:r>
              <w:t>RKF 5496481, Микрочип: 191035000056384, Дата рожд.: 09.12.18, Окрас: белый, SOLO СONTRO TUTTI OD BIJELIH ANĐELA × AZRA ZORA VOM SUTUMER GRUND, Зав.: Tihana Duspara, Вл.: Ильина Е.В., Россия, г. Астрахань</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r w:rsidRPr="006B730C">
              <w:rPr>
                <w:lang w:val="ru-RU"/>
              </w:rPr>
              <w:t xml:space="preserve"> </w:t>
            </w:r>
            <w:r>
              <w:t>II</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ЛК</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Юниоров / Junior class</w:t>
      </w:r>
    </w:p>
    <w:tbl>
      <w:tblPr>
        <w:tblStyle w:val="afc"/>
        <w:tblW w:w="0" w:type="auto"/>
        <w:tblLook w:val="04A0"/>
      </w:tblPr>
      <w:tblGrid>
        <w:gridCol w:w="340"/>
        <w:gridCol w:w="5046"/>
        <w:gridCol w:w="1814"/>
      </w:tblGrid>
      <w:tr w:rsidR="00DA3FBE" w:rsidRPr="003B4E91">
        <w:tc>
          <w:tcPr>
            <w:tcW w:w="340" w:type="dxa"/>
          </w:tcPr>
          <w:p w:rsidR="00DA3FBE" w:rsidRDefault="00E1563C">
            <w:pPr>
              <w:pStyle w:val="ItemNumber"/>
            </w:pPr>
            <w:r>
              <w:t>2</w:t>
            </w:r>
          </w:p>
        </w:tc>
        <w:tc>
          <w:tcPr>
            <w:tcW w:w="5046" w:type="dxa"/>
          </w:tcPr>
          <w:p w:rsidR="00DA3FBE" w:rsidRDefault="00E1563C">
            <w:pPr>
              <w:pStyle w:val="P"/>
            </w:pPr>
            <w:r>
              <w:rPr>
                <w:b/>
              </w:rPr>
              <w:t xml:space="preserve">ОДЕТТА, </w:t>
            </w:r>
            <w:r>
              <w:t>метрика, Клеймо: CHZ 129, Дата рожд.: 05.10.19, Окрас: бел, ANIRIKS DRAGON RAPID FIRE × АРТКОМ ВИРДЖИНИЯ, Зав.: Дубовицкая Г, Вл.: Дубовицкая Г</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ЛЮ, ЛСЮ, ЮЧФ</w:t>
            </w:r>
          </w:p>
        </w:tc>
      </w:tr>
    </w:tbl>
    <w:p w:rsidR="00DA3FBE" w:rsidRPr="006B730C" w:rsidRDefault="00DA3FBE">
      <w:pPr>
        <w:pStyle w:val="EmptyP"/>
        <w:rPr>
          <w:lang w:val="ru-RU"/>
        </w:rPr>
      </w:pPr>
    </w:p>
    <w:p w:rsidR="00DA3FBE" w:rsidRDefault="00E1563C">
      <w:pPr>
        <w:pStyle w:val="ClassHeader"/>
      </w:pPr>
      <w:r>
        <w:t>Класс Открытый / Open class</w:t>
      </w:r>
    </w:p>
    <w:tbl>
      <w:tblPr>
        <w:tblStyle w:val="afc"/>
        <w:tblW w:w="0" w:type="auto"/>
        <w:tblLook w:val="04A0"/>
      </w:tblPr>
      <w:tblGrid>
        <w:gridCol w:w="340"/>
        <w:gridCol w:w="5046"/>
        <w:gridCol w:w="1814"/>
      </w:tblGrid>
      <w:tr w:rsidR="00DA3FBE" w:rsidRPr="003B4E91">
        <w:tc>
          <w:tcPr>
            <w:tcW w:w="340" w:type="dxa"/>
          </w:tcPr>
          <w:p w:rsidR="00DA3FBE" w:rsidRDefault="00E1563C">
            <w:pPr>
              <w:pStyle w:val="ItemNumber"/>
            </w:pPr>
            <w:r>
              <w:t>3</w:t>
            </w:r>
          </w:p>
        </w:tc>
        <w:tc>
          <w:tcPr>
            <w:tcW w:w="5046" w:type="dxa"/>
          </w:tcPr>
          <w:p w:rsidR="00DA3FBE" w:rsidRDefault="00E1563C">
            <w:pPr>
              <w:pStyle w:val="P"/>
            </w:pPr>
            <w:r>
              <w:rPr>
                <w:b/>
              </w:rPr>
              <w:t xml:space="preserve">KRASOTKA KET IZ YUZHNOGO RAYA, </w:t>
            </w:r>
            <w:r>
              <w:t>5101665, Клеймо: ZCF 3904, Дата рожд.: 10.09.17, Окрас: белый, S NEZHNY ZVEER ZHOU-SHOW × ABSOLUTE WHITE BEAUTIFUL FERI TEYL, Зав.: Vasichkina, Вл.: Salamatova / Vasichkina</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хорошо</w:t>
            </w:r>
          </w:p>
        </w:tc>
      </w:tr>
    </w:tbl>
    <w:p w:rsidR="00DA3FBE" w:rsidRPr="006B730C" w:rsidRDefault="00DA3FBE">
      <w:pPr>
        <w:pStyle w:val="EmptyP"/>
        <w:rPr>
          <w:lang w:val="ru-RU"/>
        </w:rPr>
      </w:pPr>
    </w:p>
    <w:p w:rsidR="00DA3FBE" w:rsidRDefault="00E1563C">
      <w:pPr>
        <w:pStyle w:val="BreedHeader"/>
      </w:pPr>
      <w:r>
        <w:t>FCI 15 - БЕЛЬГИЙСКАЯ ОВЧАРКА, МАЛИНУА (Бельгия</w:t>
      </w:r>
      <w:proofErr w:type="gramStart"/>
      <w:r>
        <w:t>)  /</w:t>
      </w:r>
      <w:proofErr w:type="gramEnd"/>
      <w:r>
        <w:t xml:space="preserve"> CHIEN DE BERGER BELGE, MALINOIS (Belgium)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4)</w:t>
      </w:r>
    </w:p>
    <w:p w:rsidR="00DA3FBE" w:rsidRDefault="00E1563C">
      <w:pPr>
        <w:pStyle w:val="SexHeader"/>
      </w:pPr>
      <w:r>
        <w:t>Кобели / Males</w:t>
      </w:r>
    </w:p>
    <w:p w:rsidR="00DA3FBE" w:rsidRDefault="00E1563C">
      <w:pPr>
        <w:pStyle w:val="ClassHeader"/>
      </w:pPr>
      <w:r>
        <w:t>Класс Юниоров / Junior class</w:t>
      </w:r>
    </w:p>
    <w:tbl>
      <w:tblPr>
        <w:tblStyle w:val="afc"/>
        <w:tblW w:w="0" w:type="auto"/>
        <w:tblLook w:val="04A0"/>
      </w:tblPr>
      <w:tblGrid>
        <w:gridCol w:w="340"/>
        <w:gridCol w:w="5046"/>
        <w:gridCol w:w="1814"/>
      </w:tblGrid>
      <w:tr w:rsidR="00DA3FBE" w:rsidRPr="003B4E91">
        <w:tc>
          <w:tcPr>
            <w:tcW w:w="340" w:type="dxa"/>
          </w:tcPr>
          <w:p w:rsidR="00DA3FBE" w:rsidRDefault="00E1563C">
            <w:pPr>
              <w:pStyle w:val="ItemNumber"/>
            </w:pPr>
            <w:r>
              <w:t>4</w:t>
            </w:r>
          </w:p>
        </w:tc>
        <w:tc>
          <w:tcPr>
            <w:tcW w:w="5046" w:type="dxa"/>
          </w:tcPr>
          <w:p w:rsidR="00DA3FBE" w:rsidRDefault="00E1563C">
            <w:pPr>
              <w:pStyle w:val="P"/>
            </w:pPr>
            <w:r>
              <w:rPr>
                <w:b/>
              </w:rPr>
              <w:t xml:space="preserve">PYRO DE LA CITE DES PLUIES, </w:t>
            </w:r>
            <w:r>
              <w:t>РКФ 5683838, Микрочип: 250269811723850, Дата рожд.: 14.07.19, Окрас: рыж, JACK × DU CHATEAU D'AGADIR, Зав.: Shafran A. &amp; A., Вл.: Пунько 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ЛЮ, ЛКЮ, ЮЧФ</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39 - ВЕЛЬШ КОРГИ ПЕМБРОК (Великобритания</w:t>
      </w:r>
      <w:proofErr w:type="gramStart"/>
      <w:r w:rsidRPr="006B730C">
        <w:rPr>
          <w:lang w:val="ru-RU"/>
        </w:rPr>
        <w:t>)  /</w:t>
      </w:r>
      <w:proofErr w:type="gramEnd"/>
      <w:r w:rsidRPr="006B730C">
        <w:rPr>
          <w:lang w:val="ru-RU"/>
        </w:rPr>
        <w:t xml:space="preserve"> </w:t>
      </w:r>
      <w:r>
        <w:t>WELSH</w:t>
      </w:r>
      <w:r w:rsidRPr="006B730C">
        <w:rPr>
          <w:lang w:val="ru-RU"/>
        </w:rPr>
        <w:t xml:space="preserve"> </w:t>
      </w:r>
      <w:r>
        <w:t>CORGI</w:t>
      </w:r>
      <w:r w:rsidRPr="006B730C">
        <w:rPr>
          <w:lang w:val="ru-RU"/>
        </w:rPr>
        <w:t xml:space="preserve"> </w:t>
      </w:r>
      <w:r>
        <w:t>PEMBROKE</w:t>
      </w:r>
      <w:r w:rsidRPr="006B730C">
        <w:rPr>
          <w:lang w:val="ru-RU"/>
        </w:rPr>
        <w:t xml:space="preserve"> (</w:t>
      </w:r>
      <w:r>
        <w:t>United</w:t>
      </w:r>
      <w:r w:rsidRPr="006B730C">
        <w:rPr>
          <w:lang w:val="ru-RU"/>
        </w:rPr>
        <w:t xml:space="preserve"> </w:t>
      </w:r>
      <w:r>
        <w:t>Kingdom</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7, номера 5 - 11)</w:t>
      </w:r>
    </w:p>
    <w:p w:rsidR="00DA3FBE" w:rsidRDefault="00E1563C">
      <w:pPr>
        <w:pStyle w:val="SexHeader"/>
      </w:pPr>
      <w:r>
        <w:t>Кобели / Males</w:t>
      </w:r>
    </w:p>
    <w:p w:rsidR="00DA3FBE" w:rsidRDefault="00E1563C">
      <w:pPr>
        <w:pStyle w:val="ClassHeader"/>
      </w:pPr>
      <w:r>
        <w:t>Класс Юниоров / Junior class</w:t>
      </w:r>
    </w:p>
    <w:tbl>
      <w:tblPr>
        <w:tblStyle w:val="afc"/>
        <w:tblW w:w="0" w:type="auto"/>
        <w:tblLook w:val="04A0"/>
      </w:tblPr>
      <w:tblGrid>
        <w:gridCol w:w="340"/>
        <w:gridCol w:w="5046"/>
        <w:gridCol w:w="1814"/>
      </w:tblGrid>
      <w:tr w:rsidR="00DA3FBE" w:rsidRPr="003B4E91">
        <w:tc>
          <w:tcPr>
            <w:tcW w:w="340" w:type="dxa"/>
          </w:tcPr>
          <w:p w:rsidR="00DA3FBE" w:rsidRDefault="00E1563C">
            <w:pPr>
              <w:pStyle w:val="ItemNumber"/>
            </w:pPr>
            <w:r>
              <w:t>5</w:t>
            </w:r>
          </w:p>
        </w:tc>
        <w:tc>
          <w:tcPr>
            <w:tcW w:w="5046" w:type="dxa"/>
          </w:tcPr>
          <w:p w:rsidR="00DA3FBE" w:rsidRPr="006B730C" w:rsidRDefault="00E1563C">
            <w:pPr>
              <w:pStyle w:val="P"/>
              <w:rPr>
                <w:lang w:val="ru-RU"/>
              </w:rPr>
            </w:pPr>
            <w:r w:rsidRPr="006B730C">
              <w:rPr>
                <w:b/>
                <w:lang w:val="ru-RU"/>
              </w:rPr>
              <w:t xml:space="preserve">ИМПЕРИЯ ЛИС ЛАККИ ЛАЙМОН, </w:t>
            </w:r>
            <w:r w:rsidRPr="006B730C">
              <w:rPr>
                <w:lang w:val="ru-RU"/>
              </w:rPr>
              <w:t xml:space="preserve">5558832, Клеймо: </w:t>
            </w:r>
            <w:r>
              <w:t>BEW</w:t>
            </w:r>
            <w:r w:rsidRPr="006B730C">
              <w:rPr>
                <w:lang w:val="ru-RU"/>
              </w:rPr>
              <w:t xml:space="preserve"> 7888, Дата рожд.: 20.03.19, Окрас: рыж-бел, РУС ГЕРЦ АДЕЛЬ ФАН-ФАН × ИМПЕРИЯ ЛИС БОНЯ, Зав.: Лисенкова Е.Н., Вл.: Сорокин Е.Ф</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r w:rsidRPr="006B730C">
              <w:rPr>
                <w:lang w:val="ru-RU"/>
              </w:rPr>
              <w:t xml:space="preserve"> </w:t>
            </w:r>
            <w:r>
              <w:t>III</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ЛКЮ, ЮЧФ</w:t>
            </w:r>
          </w:p>
        </w:tc>
      </w:tr>
    </w:tbl>
    <w:p w:rsidR="00DA3FBE" w:rsidRPr="006B730C" w:rsidRDefault="00DA3FBE">
      <w:pPr>
        <w:pStyle w:val="EmptyP"/>
        <w:rPr>
          <w:lang w:val="ru-RU"/>
        </w:rPr>
      </w:pPr>
    </w:p>
    <w:p w:rsidR="00DA3FBE" w:rsidRDefault="00E1563C">
      <w:pPr>
        <w:pStyle w:val="ClassHeader"/>
      </w:pPr>
      <w:r>
        <w:t>Класс Промежуточный / Intermediate class</w:t>
      </w:r>
    </w:p>
    <w:tbl>
      <w:tblPr>
        <w:tblStyle w:val="afc"/>
        <w:tblW w:w="0" w:type="auto"/>
        <w:tblLook w:val="04A0"/>
      </w:tblPr>
      <w:tblGrid>
        <w:gridCol w:w="340"/>
        <w:gridCol w:w="5046"/>
        <w:gridCol w:w="1814"/>
      </w:tblGrid>
      <w:tr w:rsidR="00DA3FBE" w:rsidRPr="003B4E91">
        <w:tc>
          <w:tcPr>
            <w:tcW w:w="340" w:type="dxa"/>
          </w:tcPr>
          <w:p w:rsidR="00DA3FBE" w:rsidRDefault="00E1563C">
            <w:pPr>
              <w:pStyle w:val="ItemNumber"/>
            </w:pPr>
            <w:r>
              <w:t>6</w:t>
            </w:r>
          </w:p>
        </w:tc>
        <w:tc>
          <w:tcPr>
            <w:tcW w:w="5046" w:type="dxa"/>
          </w:tcPr>
          <w:p w:rsidR="00DA3FBE" w:rsidRPr="006B730C" w:rsidRDefault="00E1563C">
            <w:pPr>
              <w:pStyle w:val="P"/>
              <w:rPr>
                <w:lang w:val="ru-RU"/>
              </w:rPr>
            </w:pPr>
            <w:r w:rsidRPr="006B730C">
              <w:rPr>
                <w:b/>
                <w:lang w:val="ru-RU"/>
              </w:rPr>
              <w:t xml:space="preserve">ВИЖН СТАЙЛ ТВИКС СВИТ, </w:t>
            </w:r>
            <w:r w:rsidRPr="006B730C">
              <w:rPr>
                <w:lang w:val="ru-RU"/>
              </w:rPr>
              <w:t xml:space="preserve">5446095, Клеймо: </w:t>
            </w:r>
            <w:r>
              <w:t>CTL</w:t>
            </w:r>
            <w:r w:rsidRPr="006B730C">
              <w:rPr>
                <w:lang w:val="ru-RU"/>
              </w:rPr>
              <w:t xml:space="preserve"> 1669, Дата рожд.: 10.11.18, Окрас: рыж-бел, ВИЖН СТАЙЛ ЛАЙТ МАЙ ФАЙР × ХАЙЛАЙТ`С СОФИЯ, Зав.: Лозовская А, Вл.: Балашова В., Россия, г. Астрахань</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p>
        </w:tc>
      </w:tr>
    </w:tbl>
    <w:p w:rsidR="00DA3FBE" w:rsidRPr="006B730C" w:rsidRDefault="00DA3FBE">
      <w:pPr>
        <w:pStyle w:val="EmptyP"/>
        <w:rPr>
          <w:lang w:val="ru-RU"/>
        </w:rPr>
      </w:pPr>
    </w:p>
    <w:p w:rsidR="00DA3FBE" w:rsidRDefault="00E1563C">
      <w:pPr>
        <w:pStyle w:val="SexHeader"/>
      </w:pPr>
      <w:r>
        <w:lastRenderedPageBreak/>
        <w:t>Суки / Females</w:t>
      </w:r>
    </w:p>
    <w:p w:rsidR="00DA3FBE" w:rsidRDefault="00E1563C">
      <w:pPr>
        <w:pStyle w:val="ClassHeader"/>
      </w:pPr>
      <w:r>
        <w:t>Класс Юниоров / Junior class</w:t>
      </w:r>
    </w:p>
    <w:tbl>
      <w:tblPr>
        <w:tblStyle w:val="afc"/>
        <w:tblW w:w="0" w:type="auto"/>
        <w:tblLook w:val="04A0"/>
      </w:tblPr>
      <w:tblGrid>
        <w:gridCol w:w="340"/>
        <w:gridCol w:w="5046"/>
        <w:gridCol w:w="1814"/>
      </w:tblGrid>
      <w:tr w:rsidR="00DA3FBE" w:rsidRPr="003B4E91">
        <w:tc>
          <w:tcPr>
            <w:tcW w:w="340" w:type="dxa"/>
          </w:tcPr>
          <w:p w:rsidR="00DA3FBE" w:rsidRDefault="00E1563C">
            <w:pPr>
              <w:pStyle w:val="ItemNumber"/>
            </w:pPr>
            <w:r>
              <w:t>7</w:t>
            </w:r>
          </w:p>
        </w:tc>
        <w:tc>
          <w:tcPr>
            <w:tcW w:w="5046" w:type="dxa"/>
          </w:tcPr>
          <w:p w:rsidR="00DA3FBE" w:rsidRDefault="00E1563C">
            <w:pPr>
              <w:pStyle w:val="P"/>
            </w:pPr>
            <w:r>
              <w:rPr>
                <w:b/>
              </w:rPr>
              <w:t xml:space="preserve">GRAND LAIN GYULBESHEKER, </w:t>
            </w:r>
            <w:r>
              <w:t>RKF 5718506, Клеймо: CHG 444, Дата рожд.: 13.10.19, Окрас: tricolor, ZNATNIY PAREN IZ NOVOY SIBIRI × LENSKIY ZVEZDOPAD BONNY, Зав.: ЧИСТЯКОВА, Вл.: Kraynik Yu</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ЛСЮ, ЮЧФ</w:t>
            </w:r>
          </w:p>
        </w:tc>
      </w:tr>
    </w:tbl>
    <w:p w:rsidR="00DA3FBE" w:rsidRPr="006B730C" w:rsidRDefault="00DA3FBE">
      <w:pPr>
        <w:pStyle w:val="EmptyP"/>
        <w:rPr>
          <w:lang w:val="ru-RU"/>
        </w:rPr>
      </w:pPr>
    </w:p>
    <w:tbl>
      <w:tblPr>
        <w:tblStyle w:val="afc"/>
        <w:tblW w:w="0" w:type="auto"/>
        <w:tblLook w:val="04A0"/>
      </w:tblPr>
      <w:tblGrid>
        <w:gridCol w:w="340"/>
        <w:gridCol w:w="5046"/>
        <w:gridCol w:w="1814"/>
      </w:tblGrid>
      <w:tr w:rsidR="00DA3FBE" w:rsidRPr="003B4E91">
        <w:tc>
          <w:tcPr>
            <w:tcW w:w="340" w:type="dxa"/>
          </w:tcPr>
          <w:p w:rsidR="00DA3FBE" w:rsidRDefault="00E1563C">
            <w:pPr>
              <w:pStyle w:val="ItemNumber"/>
            </w:pPr>
            <w:r>
              <w:t>8</w:t>
            </w:r>
          </w:p>
        </w:tc>
        <w:tc>
          <w:tcPr>
            <w:tcW w:w="5046" w:type="dxa"/>
          </w:tcPr>
          <w:p w:rsidR="00DA3FBE" w:rsidRPr="006B730C" w:rsidRDefault="00E1563C">
            <w:pPr>
              <w:pStyle w:val="P"/>
              <w:rPr>
                <w:lang w:val="ru-RU"/>
              </w:rPr>
            </w:pPr>
            <w:r w:rsidRPr="006B730C">
              <w:rPr>
                <w:b/>
                <w:lang w:val="ru-RU"/>
              </w:rPr>
              <w:t xml:space="preserve">АГАЙ КУЗЮР-ОК ФЕОФАНИЯ, </w:t>
            </w:r>
            <w:r w:rsidRPr="006B730C">
              <w:rPr>
                <w:lang w:val="ru-RU"/>
              </w:rPr>
              <w:t xml:space="preserve">РКФ 5700979, Клеймо: </w:t>
            </w:r>
            <w:r>
              <w:t>AKG</w:t>
            </w:r>
            <w:r w:rsidRPr="006B730C">
              <w:rPr>
                <w:lang w:val="ru-RU"/>
              </w:rPr>
              <w:t xml:space="preserve"> 651, Дата рожд.: 10.04.19, Окрас: трехцветный, КРАФТ В СОЗВЕЗДИИ СТРЕЛЬЦА × АГАЙ КУЗЮР-ОК ХИППИ, Зав.: Зимовская Т., Вл.: Шашина О.</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хорошо</w:t>
            </w:r>
          </w:p>
        </w:tc>
      </w:tr>
    </w:tbl>
    <w:p w:rsidR="00DA3FBE" w:rsidRPr="006B730C" w:rsidRDefault="00DA3FBE">
      <w:pPr>
        <w:pStyle w:val="EmptyP"/>
        <w:rPr>
          <w:lang w:val="ru-RU"/>
        </w:rPr>
      </w:pPr>
    </w:p>
    <w:tbl>
      <w:tblPr>
        <w:tblStyle w:val="afc"/>
        <w:tblW w:w="0" w:type="auto"/>
        <w:tblLook w:val="04A0"/>
      </w:tblPr>
      <w:tblGrid>
        <w:gridCol w:w="340"/>
        <w:gridCol w:w="5046"/>
        <w:gridCol w:w="1814"/>
      </w:tblGrid>
      <w:tr w:rsidR="00DA3FBE">
        <w:tc>
          <w:tcPr>
            <w:tcW w:w="340" w:type="dxa"/>
          </w:tcPr>
          <w:p w:rsidR="00DA3FBE" w:rsidRDefault="00E1563C">
            <w:pPr>
              <w:pStyle w:val="ItemNumber"/>
            </w:pPr>
            <w:r>
              <w:t>9</w:t>
            </w:r>
          </w:p>
        </w:tc>
        <w:tc>
          <w:tcPr>
            <w:tcW w:w="5046" w:type="dxa"/>
          </w:tcPr>
          <w:p w:rsidR="00DA3FBE" w:rsidRDefault="00E1563C">
            <w:pPr>
              <w:pStyle w:val="P"/>
            </w:pPr>
            <w:r>
              <w:rPr>
                <w:b/>
              </w:rPr>
              <w:t xml:space="preserve">МАРКАДОС ПОРДИОС ДЕЯНИРА, </w:t>
            </w:r>
            <w:r>
              <w:t>5648779, Клеймо: MQS 37, Дата рожд.: 01.07.19, Окрас: рыж-бел, BRYNLEA INTO THE FOREST × MARKADOS POR DIOS BARONESSA FOR PETER, Зав.: Михайловская А., Вл.: ГАВРИЛЕНКО</w:t>
            </w:r>
          </w:p>
        </w:tc>
        <w:tc>
          <w:tcPr>
            <w:tcW w:w="1814" w:type="dxa"/>
          </w:tcPr>
          <w:p w:rsidR="00DA3FBE" w:rsidRDefault="00E1563C">
            <w:pPr>
              <w:pStyle w:val="BoldP"/>
            </w:pPr>
            <w:r>
              <w:t>Оценка и титулы:</w:t>
            </w:r>
          </w:p>
          <w:p w:rsidR="00DA3FBE" w:rsidRDefault="00E1563C">
            <w:pPr>
              <w:pStyle w:val="P"/>
            </w:pPr>
            <w:r>
              <w:t>Отлично</w:t>
            </w:r>
          </w:p>
        </w:tc>
      </w:tr>
    </w:tbl>
    <w:p w:rsidR="00DA3FBE" w:rsidRDefault="00DA3FBE">
      <w:pPr>
        <w:pStyle w:val="EmptyP"/>
      </w:pP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10</w:t>
            </w:r>
          </w:p>
        </w:tc>
        <w:tc>
          <w:tcPr>
            <w:tcW w:w="5046" w:type="dxa"/>
          </w:tcPr>
          <w:p w:rsidR="00DA3FBE" w:rsidRDefault="00E1563C">
            <w:pPr>
              <w:pStyle w:val="P"/>
            </w:pPr>
            <w:r>
              <w:rPr>
                <w:b/>
              </w:rPr>
              <w:t xml:space="preserve">BENEFISKA IZVOISKA TAMERLANA, </w:t>
            </w:r>
            <w:r>
              <w:t>5482650, Клеймо: KBH 479, Дата рожд.: 21.10.18, Окрас: ТРИКОЛОР, FROSTEN RUSLAND ZHISKAR × EDLEN HOUSE GLENDA, Зав.: TKACHENKO, Вл.: GALITSYNA</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p>
        </w:tc>
      </w:tr>
    </w:tbl>
    <w:p w:rsidR="00DA3FBE" w:rsidRPr="006B730C" w:rsidRDefault="00DA3FBE">
      <w:pPr>
        <w:pStyle w:val="EmptyP"/>
        <w:rPr>
          <w:lang w:val="ru-RU"/>
        </w:rPr>
      </w:pPr>
    </w:p>
    <w:p w:rsidR="00DA3FBE" w:rsidRDefault="00E1563C">
      <w:pPr>
        <w:pStyle w:val="ClassHeader"/>
      </w:pPr>
      <w:r>
        <w:t>Класс Открытый / Open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11</w:t>
            </w:r>
          </w:p>
        </w:tc>
        <w:tc>
          <w:tcPr>
            <w:tcW w:w="5046" w:type="dxa"/>
          </w:tcPr>
          <w:p w:rsidR="00DA3FBE" w:rsidRPr="006B730C" w:rsidRDefault="00E1563C">
            <w:pPr>
              <w:pStyle w:val="P"/>
              <w:rPr>
                <w:lang w:val="ru-RU"/>
              </w:rPr>
            </w:pPr>
            <w:r w:rsidRPr="006B730C">
              <w:rPr>
                <w:b/>
                <w:lang w:val="ru-RU"/>
              </w:rPr>
              <w:t xml:space="preserve">АПРИКОТ КЛАУТ МОН ШЕР, </w:t>
            </w:r>
            <w:r w:rsidRPr="006B730C">
              <w:rPr>
                <w:lang w:val="ru-RU"/>
              </w:rPr>
              <w:t xml:space="preserve">4799294, Клеймо: </w:t>
            </w:r>
            <w:r>
              <w:t>KAL</w:t>
            </w:r>
            <w:r w:rsidRPr="006B730C">
              <w:rPr>
                <w:lang w:val="ru-RU"/>
              </w:rPr>
              <w:t xml:space="preserve"> 45, Дата рожд.: 04.04.17, Окрас: РЫЖ-БЕЛ, ЛАЙФ СПРИНГ ЗЕППЕЛИН × АНДВОЛ СТИЛЬНАЯ ШТУЧКА, Зав.: ЧАБАНОВ С, Вл.: Котельникова И.Ю., Россия, г. Калининград</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ЧФ</w:t>
            </w:r>
          </w:p>
        </w:tc>
      </w:tr>
    </w:tbl>
    <w:p w:rsidR="00DA3FBE" w:rsidRPr="006B730C" w:rsidRDefault="00DA3FBE">
      <w:pPr>
        <w:pStyle w:val="EmptyP"/>
        <w:rPr>
          <w:lang w:val="ru-RU"/>
        </w:rPr>
      </w:pPr>
    </w:p>
    <w:p w:rsidR="00DA3FBE" w:rsidRPr="006B730C" w:rsidRDefault="00E1563C">
      <w:pPr>
        <w:pStyle w:val="BreedHeader"/>
        <w:rPr>
          <w:lang w:val="ru-RU"/>
        </w:rPr>
      </w:pPr>
      <w:r w:rsidRPr="006B730C">
        <w:rPr>
          <w:lang w:val="ru-RU"/>
        </w:rPr>
        <w:t xml:space="preserve">ВОСТОЧНОЕВРОПЕЙСКАЯ ОВЧАРКА (Россия)  / </w:t>
      </w:r>
      <w:r>
        <w:t>VOSTOCHNO</w:t>
      </w:r>
      <w:r w:rsidRPr="006B730C">
        <w:rPr>
          <w:lang w:val="ru-RU"/>
        </w:rPr>
        <w:t>-</w:t>
      </w:r>
      <w:r>
        <w:t>EVROPEISKAYA</w:t>
      </w:r>
      <w:r w:rsidRPr="006B730C">
        <w:rPr>
          <w:lang w:val="ru-RU"/>
        </w:rPr>
        <w:t xml:space="preserve"> </w:t>
      </w:r>
      <w:r>
        <w:t>OVCHARKA</w:t>
      </w:r>
      <w:r w:rsidRPr="006B730C">
        <w:rPr>
          <w:lang w:val="ru-RU"/>
        </w:rPr>
        <w:t xml:space="preserve"> (</w:t>
      </w:r>
      <w:r>
        <w:t>Russia</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12)</w:t>
      </w:r>
    </w:p>
    <w:p w:rsidR="00DA3FBE" w:rsidRDefault="00E1563C">
      <w:pPr>
        <w:pStyle w:val="SexHeader"/>
      </w:pPr>
      <w:r>
        <w:t>Суки / Females</w:t>
      </w: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12</w:t>
            </w:r>
          </w:p>
        </w:tc>
        <w:tc>
          <w:tcPr>
            <w:tcW w:w="5046" w:type="dxa"/>
          </w:tcPr>
          <w:p w:rsidR="00DA3FBE" w:rsidRPr="006B730C" w:rsidRDefault="00E1563C">
            <w:pPr>
              <w:pStyle w:val="P"/>
              <w:rPr>
                <w:lang w:val="ru-RU"/>
              </w:rPr>
            </w:pPr>
            <w:r w:rsidRPr="006B730C">
              <w:rPr>
                <w:b/>
                <w:lang w:val="ru-RU"/>
              </w:rPr>
              <w:t xml:space="preserve">ВОСТОЧНЫЙ СТИЛЬ РУСЬ, </w:t>
            </w:r>
            <w:r w:rsidRPr="006B730C">
              <w:rPr>
                <w:lang w:val="ru-RU"/>
              </w:rPr>
              <w:t xml:space="preserve">5443593, Клеймо: </w:t>
            </w:r>
            <w:r>
              <w:t>KIN</w:t>
            </w:r>
            <w:r w:rsidRPr="006B730C">
              <w:rPr>
                <w:lang w:val="ru-RU"/>
              </w:rPr>
              <w:t xml:space="preserve"> 2719, Дата рожд.: 08.09.18, Окрас: ЧЕРНЫЙ, ФИЕЛИСС ГОЛУБОЙ ДУНАЙ × СЕВЕРНАЯ ЗАСТАВА ЮСУФИЯ, Зав.: ДОЦЕНКО, Вл.: Доценко</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хорошо</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156 - КОЛЛИ ДЛИННОШЕРСТНЫЙ (Великобритания</w:t>
      </w:r>
      <w:proofErr w:type="gramStart"/>
      <w:r w:rsidRPr="006B730C">
        <w:rPr>
          <w:lang w:val="ru-RU"/>
        </w:rPr>
        <w:t>)  /</w:t>
      </w:r>
      <w:proofErr w:type="gramEnd"/>
      <w:r w:rsidRPr="006B730C">
        <w:rPr>
          <w:lang w:val="ru-RU"/>
        </w:rPr>
        <w:t xml:space="preserve"> </w:t>
      </w:r>
      <w:r>
        <w:t>COLLIE</w:t>
      </w:r>
      <w:r w:rsidRPr="006B730C">
        <w:rPr>
          <w:lang w:val="ru-RU"/>
        </w:rPr>
        <w:t xml:space="preserve"> </w:t>
      </w:r>
      <w:r>
        <w:t>ROUGH</w:t>
      </w:r>
      <w:r w:rsidRPr="006B730C">
        <w:rPr>
          <w:lang w:val="ru-RU"/>
        </w:rPr>
        <w:t xml:space="preserve"> (</w:t>
      </w:r>
      <w:r>
        <w:t>United</w:t>
      </w:r>
      <w:r w:rsidRPr="006B730C">
        <w:rPr>
          <w:lang w:val="ru-RU"/>
        </w:rPr>
        <w:t xml:space="preserve"> </w:t>
      </w:r>
      <w:r>
        <w:t>Kingdom</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3, номера 13 - 15)</w:t>
      </w:r>
    </w:p>
    <w:p w:rsidR="00DA3FBE" w:rsidRDefault="00E1563C">
      <w:pPr>
        <w:pStyle w:val="SexHeader"/>
      </w:pPr>
      <w:r>
        <w:t>Кобели / Males</w:t>
      </w: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t>13</w:t>
            </w:r>
          </w:p>
        </w:tc>
        <w:tc>
          <w:tcPr>
            <w:tcW w:w="5046" w:type="dxa"/>
          </w:tcPr>
          <w:p w:rsidR="00DA3FBE" w:rsidRPr="006B730C" w:rsidRDefault="00E1563C">
            <w:pPr>
              <w:pStyle w:val="P"/>
              <w:rPr>
                <w:lang w:val="ru-RU"/>
              </w:rPr>
            </w:pPr>
            <w:r w:rsidRPr="006B730C">
              <w:rPr>
                <w:b/>
                <w:lang w:val="ru-RU"/>
              </w:rPr>
              <w:t xml:space="preserve">ДОРВОЙТС ВИНТАЖ ИМПЕКАБЛ, </w:t>
            </w:r>
            <w:r w:rsidRPr="006B730C">
              <w:rPr>
                <w:lang w:val="ru-RU"/>
              </w:rPr>
              <w:t xml:space="preserve">Клеймо: </w:t>
            </w:r>
            <w:r>
              <w:t>BVV</w:t>
            </w:r>
            <w:r w:rsidRPr="006B730C">
              <w:rPr>
                <w:lang w:val="ru-RU"/>
              </w:rPr>
              <w:t xml:space="preserve">  1702, Дата рожд.: 13.01.19, Окрас: соб-бел, ДОРВАЙТИС ВИНТАЖ ИМПЕКАБЛ × ШАНИ ИНФИНИТИ ЧАРМ, Зав.: Добранская, Вл.: Харкевич</w:t>
            </w:r>
          </w:p>
        </w:tc>
        <w:tc>
          <w:tcPr>
            <w:tcW w:w="1814" w:type="dxa"/>
          </w:tcPr>
          <w:p w:rsidR="00DA3FBE" w:rsidRDefault="00E1563C">
            <w:pPr>
              <w:pStyle w:val="BoldP"/>
            </w:pPr>
            <w:r>
              <w:t>Оценка и титулы:</w:t>
            </w:r>
          </w:p>
          <w:p w:rsidR="00DA3FBE" w:rsidRDefault="00E1563C">
            <w:pPr>
              <w:pStyle w:val="P"/>
            </w:pPr>
            <w:r>
              <w:t>Отлично</w:t>
            </w:r>
          </w:p>
        </w:tc>
      </w:tr>
    </w:tbl>
    <w:p w:rsidR="00DA3FBE" w:rsidRDefault="00DA3FBE">
      <w:pPr>
        <w:pStyle w:val="EmptyP"/>
      </w:pP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14</w:t>
            </w:r>
          </w:p>
        </w:tc>
        <w:tc>
          <w:tcPr>
            <w:tcW w:w="5046" w:type="dxa"/>
          </w:tcPr>
          <w:p w:rsidR="00DA3FBE" w:rsidRDefault="00E1563C">
            <w:pPr>
              <w:pStyle w:val="P"/>
            </w:pPr>
            <w:r>
              <w:rPr>
                <w:b/>
              </w:rPr>
              <w:t xml:space="preserve">СИНСТАЙЛ ЛЮСЕНТ СТАР, </w:t>
            </w:r>
            <w:r>
              <w:t>метрика, Клеймо: PLG 1112, Дата рожд.: 17.12.18, Окрас: соб-бел, ALSTING MONAKO × ELEGANT MIRACLE LAMBADA, Зав.: ВЛАСЮК, Вл.: ЛЯКУН</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ЛК</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lastRenderedPageBreak/>
              <w:t>15</w:t>
            </w:r>
          </w:p>
        </w:tc>
        <w:tc>
          <w:tcPr>
            <w:tcW w:w="5046" w:type="dxa"/>
          </w:tcPr>
          <w:p w:rsidR="00DA3FBE" w:rsidRDefault="00E1563C">
            <w:pPr>
              <w:pStyle w:val="P"/>
            </w:pPr>
            <w:r>
              <w:rPr>
                <w:b/>
              </w:rPr>
              <w:t xml:space="preserve">СИНСТАЙЛ ЛАУРЕЛЬ ДИАДЕМ, </w:t>
            </w:r>
            <w:r>
              <w:t>5475344, Клеймо: PLG 1117, Дата рожд.: 17.12.18, Окрас: соб-бел., ALSTING MONAKO × ЭЛЕГАНТ МИРЭКЛ ЛАМБАДА, Зав.: ВЛАСЮК, Вл.: Харкевич</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BOS</w:t>
            </w:r>
            <w:r w:rsidRPr="006B730C">
              <w:rPr>
                <w:lang w:val="ru-RU"/>
              </w:rPr>
              <w:t>/ЛППп, ЛС</w:t>
            </w:r>
          </w:p>
        </w:tc>
      </w:tr>
    </w:tbl>
    <w:p w:rsidR="00DA3FBE" w:rsidRPr="006B730C" w:rsidRDefault="00DA3FBE">
      <w:pPr>
        <w:pStyle w:val="EmptyP"/>
        <w:rPr>
          <w:lang w:val="ru-RU"/>
        </w:rPr>
      </w:pPr>
    </w:p>
    <w:p w:rsidR="00DA3FBE" w:rsidRDefault="00E1563C">
      <w:pPr>
        <w:pStyle w:val="BreedHeader"/>
      </w:pPr>
      <w:r>
        <w:t>FCI 166 - НЕМЕЦКАЯ ОВЧАРКА (Германия</w:t>
      </w:r>
      <w:proofErr w:type="gramStart"/>
      <w:r>
        <w:t>)  /</w:t>
      </w:r>
      <w:proofErr w:type="gramEnd"/>
      <w:r>
        <w:t xml:space="preserve"> GERMAN SHEPHERD DOG DOUBLE COAT (Germany)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9, номера 16 - 24)</w:t>
      </w:r>
    </w:p>
    <w:p w:rsidR="00DA3FBE" w:rsidRDefault="00E1563C">
      <w:pPr>
        <w:pStyle w:val="SexHeader"/>
      </w:pPr>
      <w:r>
        <w:t>Кобели / Males</w:t>
      </w:r>
    </w:p>
    <w:p w:rsidR="00DA3FBE" w:rsidRDefault="00E1563C">
      <w:pPr>
        <w:pStyle w:val="ClassHeader"/>
      </w:pPr>
      <w:r>
        <w:t xml:space="preserve">Класс Юниоров / </w:t>
      </w:r>
      <w:proofErr w:type="gramStart"/>
      <w:r>
        <w:t>Junior</w:t>
      </w:r>
      <w:proofErr w:type="gramEnd"/>
      <w:r>
        <w:t xml:space="preserv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16</w:t>
            </w:r>
          </w:p>
        </w:tc>
        <w:tc>
          <w:tcPr>
            <w:tcW w:w="5046" w:type="dxa"/>
          </w:tcPr>
          <w:p w:rsidR="00DA3FBE" w:rsidRDefault="00E1563C">
            <w:pPr>
              <w:pStyle w:val="P"/>
            </w:pPr>
            <w:r>
              <w:rPr>
                <w:b/>
              </w:rPr>
              <w:t xml:space="preserve">LUGAN VON DEN ZWEI STEINEN, </w:t>
            </w:r>
            <w:r>
              <w:t>Микрочип: 981189900115320, Дата рожд.: 11.07.19, Окрас: черн-рыж, FALCO VON FARHANTAL × GLORIA VON DEN ZWEI STEINEN, Зав.: Германия, Вл.: Тихонов И.А. / Будченко 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ЛЮ, ЛКЮ, ЮЧФ</w:t>
            </w:r>
          </w:p>
        </w:tc>
      </w:tr>
    </w:tbl>
    <w:p w:rsidR="00DA3FBE" w:rsidRPr="006B730C" w:rsidRDefault="00DA3FBE">
      <w:pPr>
        <w:pStyle w:val="EmptyP"/>
        <w:rPr>
          <w:lang w:val="ru-RU"/>
        </w:rPr>
      </w:pP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17</w:t>
            </w:r>
          </w:p>
        </w:tc>
        <w:tc>
          <w:tcPr>
            <w:tcW w:w="5046" w:type="dxa"/>
          </w:tcPr>
          <w:p w:rsidR="00DA3FBE" w:rsidRDefault="00E1563C">
            <w:pPr>
              <w:pStyle w:val="P"/>
            </w:pPr>
            <w:r>
              <w:rPr>
                <w:b/>
              </w:rPr>
              <w:t xml:space="preserve">ГРАНД АСТРА ГРОСС, </w:t>
            </w:r>
            <w:r>
              <w:t>РКФ 5576826, Клеймо: GAK 212, Дата рожд.: 21.04.19, Окрас: черно - рыжий, GANDI VON GESSON × TEAM BULLE HOF TIFFANI, Зав.: Мальцева Яна, Вл.: Мальцева Я., Россия, г. Астрахань</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хорошо</w:t>
            </w:r>
          </w:p>
        </w:tc>
      </w:tr>
    </w:tbl>
    <w:p w:rsidR="00DA3FBE" w:rsidRPr="006B730C" w:rsidRDefault="00DA3FBE">
      <w:pPr>
        <w:pStyle w:val="EmptyP"/>
        <w:rPr>
          <w:lang w:val="ru-RU"/>
        </w:rPr>
      </w:pP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t>18</w:t>
            </w:r>
          </w:p>
        </w:tc>
        <w:tc>
          <w:tcPr>
            <w:tcW w:w="5046" w:type="dxa"/>
          </w:tcPr>
          <w:p w:rsidR="00DA3FBE" w:rsidRDefault="00E1563C">
            <w:pPr>
              <w:pStyle w:val="P"/>
            </w:pPr>
            <w:r>
              <w:rPr>
                <w:b/>
              </w:rPr>
              <w:t xml:space="preserve">FORS YUNION VAL*TER, </w:t>
            </w:r>
            <w:r>
              <w:t>5570091, Клеймо: FRV 128, Дата рожд.: 01.01.19, Окрас: blak-brom, ELAY IZ DOMA ALLENS × FORS YUON SHASMIN, Зав.: Musorina L., Вл.: Denikina</w:t>
            </w:r>
          </w:p>
        </w:tc>
        <w:tc>
          <w:tcPr>
            <w:tcW w:w="1814" w:type="dxa"/>
          </w:tcPr>
          <w:p w:rsidR="00DA3FBE" w:rsidRDefault="00E1563C">
            <w:pPr>
              <w:pStyle w:val="BoldP"/>
            </w:pPr>
            <w:r>
              <w:t>Оценка и титулы:</w:t>
            </w:r>
          </w:p>
          <w:p w:rsidR="00DA3FBE" w:rsidRDefault="00E1563C">
            <w:pPr>
              <w:pStyle w:val="P"/>
            </w:pPr>
            <w:r>
              <w:t>Отлично 2</w:t>
            </w:r>
          </w:p>
        </w:tc>
      </w:tr>
    </w:tbl>
    <w:p w:rsidR="00DA3FBE" w:rsidRDefault="00DA3FBE">
      <w:pPr>
        <w:pStyle w:val="EmptyP"/>
      </w:pP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19</w:t>
            </w:r>
          </w:p>
        </w:tc>
        <w:tc>
          <w:tcPr>
            <w:tcW w:w="5046" w:type="dxa"/>
          </w:tcPr>
          <w:p w:rsidR="00DA3FBE" w:rsidRDefault="00E1563C">
            <w:pPr>
              <w:pStyle w:val="P"/>
            </w:pPr>
            <w:r>
              <w:rPr>
                <w:b/>
              </w:rPr>
              <w:t xml:space="preserve">MEIN STERN SIEGER, </w:t>
            </w:r>
            <w:r>
              <w:t>5419738, Клеймо: MAI 370, Дата рожд.: 28.01.19, Окрас: ч/р, MAXIMUS V. BIERSHTADTER HOF × MEIN STERN OLIRIS, Зав.: Будченко А.С., Вл.: Горюнова Л.</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BOS</w:t>
            </w:r>
            <w:r w:rsidRPr="006B730C">
              <w:rPr>
                <w:lang w:val="ru-RU"/>
              </w:rPr>
              <w:t>/ЛППп, ЛК</w:t>
            </w:r>
          </w:p>
        </w:tc>
      </w:tr>
    </w:tbl>
    <w:p w:rsidR="00DA3FBE" w:rsidRPr="006B730C" w:rsidRDefault="00DA3FBE">
      <w:pPr>
        <w:pStyle w:val="EmptyP"/>
        <w:rPr>
          <w:lang w:val="ru-RU"/>
        </w:rPr>
      </w:pPr>
    </w:p>
    <w:p w:rsidR="00DA3FBE" w:rsidRDefault="00E1563C">
      <w:pPr>
        <w:pStyle w:val="ClassHeader"/>
      </w:pPr>
      <w:r>
        <w:t>Класс Рабочий / Working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20</w:t>
            </w:r>
          </w:p>
        </w:tc>
        <w:tc>
          <w:tcPr>
            <w:tcW w:w="5046" w:type="dxa"/>
          </w:tcPr>
          <w:p w:rsidR="00DA3FBE" w:rsidRDefault="00E1563C">
            <w:pPr>
              <w:pStyle w:val="P"/>
            </w:pPr>
            <w:r>
              <w:rPr>
                <w:b/>
              </w:rPr>
              <w:t xml:space="preserve">ЭДЕЛЬВЕЙС КУБАНИ ДЖЕК, </w:t>
            </w:r>
            <w:r>
              <w:t>5260466, Клеймо: DEU 1280, Дата рожд.: 19.03.18, Окрас: черно-рыжий, XERXESO VON AURRELIUS × ЭДЕЛЬВЕЙС КУБАНИ ФАББИ, Зав.: Шайко, Вл.: Лопырёв</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Щенков / Puppy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21</w:t>
            </w:r>
          </w:p>
        </w:tc>
        <w:tc>
          <w:tcPr>
            <w:tcW w:w="5046" w:type="dxa"/>
          </w:tcPr>
          <w:p w:rsidR="00DA3FBE" w:rsidRPr="006B730C" w:rsidRDefault="00E1563C">
            <w:pPr>
              <w:pStyle w:val="P"/>
              <w:rPr>
                <w:lang w:val="ru-RU"/>
              </w:rPr>
            </w:pPr>
            <w:r w:rsidRPr="006B730C">
              <w:rPr>
                <w:b/>
                <w:lang w:val="ru-RU"/>
              </w:rPr>
              <w:t xml:space="preserve">МАЙН ШТЕРН ОКИ-ДОКИ, </w:t>
            </w:r>
            <w:r w:rsidRPr="006B730C">
              <w:rPr>
                <w:lang w:val="ru-RU"/>
              </w:rPr>
              <w:t xml:space="preserve">метрика, Клеймо: </w:t>
            </w:r>
            <w:r>
              <w:t>MAI</w:t>
            </w:r>
            <w:r w:rsidRPr="006B730C">
              <w:rPr>
                <w:lang w:val="ru-RU"/>
              </w:rPr>
              <w:t xml:space="preserve"> 413, Дата рожд.: 10.01.20, Окрас: черно-рыж, ДАГГЕРТ ИЗ ДОМА АЛЛЕНС × МАЙН ШТЕРН ЯХРОМА, Зав.: Будченко А., Вл.: Тихонов И.А. / Будченко А.С.</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перспективный</w:t>
            </w:r>
          </w:p>
          <w:p w:rsidR="00DA3FBE" w:rsidRPr="006B730C" w:rsidRDefault="00E1563C">
            <w:pPr>
              <w:pStyle w:val="P"/>
              <w:rPr>
                <w:lang w:val="ru-RU"/>
              </w:rPr>
            </w:pPr>
            <w:r>
              <w:t>CW</w:t>
            </w:r>
            <w:r w:rsidRPr="006B730C">
              <w:rPr>
                <w:lang w:val="ru-RU"/>
              </w:rPr>
              <w:t>, ЛСЩ</w:t>
            </w:r>
          </w:p>
        </w:tc>
      </w:tr>
    </w:tbl>
    <w:p w:rsidR="00DA3FBE" w:rsidRPr="006B730C" w:rsidRDefault="00DA3FBE">
      <w:pPr>
        <w:pStyle w:val="EmptyP"/>
        <w:rPr>
          <w:lang w:val="ru-RU"/>
        </w:rPr>
      </w:pPr>
    </w:p>
    <w:p w:rsidR="00DA3FBE" w:rsidRDefault="00E1563C">
      <w:pPr>
        <w:pStyle w:val="ClassHeader"/>
      </w:pPr>
      <w:r>
        <w:t xml:space="preserve">Класс Юниоров / </w:t>
      </w:r>
      <w:proofErr w:type="gramStart"/>
      <w:r>
        <w:t>Junior</w:t>
      </w:r>
      <w:proofErr w:type="gramEnd"/>
      <w:r>
        <w:t xml:space="preserv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22</w:t>
            </w:r>
          </w:p>
        </w:tc>
        <w:tc>
          <w:tcPr>
            <w:tcW w:w="5046" w:type="dxa"/>
          </w:tcPr>
          <w:p w:rsidR="00DA3FBE" w:rsidRDefault="00E1563C">
            <w:pPr>
              <w:pStyle w:val="P"/>
            </w:pPr>
            <w:r>
              <w:rPr>
                <w:b/>
              </w:rPr>
              <w:t xml:space="preserve">ГРАНД АСТРА ГОЛДИ, </w:t>
            </w:r>
            <w:r>
              <w:t>РКФ 5576828, Клеймо: GAK 214, Дата рожд.: 21.04.19, Окрас: черно - рыжий, GANDI VON GESSON × TEAM BULLE HOF TIFFANI, Зав.: Мальцева Яна, Вл.: Мальцева Я., Россия, г. Астрахань</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хорошо</w:t>
            </w:r>
          </w:p>
        </w:tc>
      </w:tr>
    </w:tbl>
    <w:p w:rsidR="00DA3FBE" w:rsidRPr="006B730C" w:rsidRDefault="00DA3FBE">
      <w:pPr>
        <w:pStyle w:val="EmptyP"/>
        <w:rPr>
          <w:lang w:val="ru-RU"/>
        </w:rPr>
      </w:pPr>
    </w:p>
    <w:p w:rsidR="00DA3FBE" w:rsidRDefault="00E1563C">
      <w:pPr>
        <w:pStyle w:val="ClassHeader"/>
      </w:pPr>
      <w:r>
        <w:t>Класс Рабочий / Working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23</w:t>
            </w:r>
          </w:p>
        </w:tc>
        <w:tc>
          <w:tcPr>
            <w:tcW w:w="5046" w:type="dxa"/>
          </w:tcPr>
          <w:p w:rsidR="00DA3FBE" w:rsidRDefault="00E1563C">
            <w:pPr>
              <w:pStyle w:val="P"/>
            </w:pPr>
            <w:r>
              <w:rPr>
                <w:b/>
              </w:rPr>
              <w:t xml:space="preserve">МАЙН ШТЕРН ЯХРОМА, </w:t>
            </w:r>
            <w:r>
              <w:t>РКФ 4861560, Клеймо: MAI 327, Дата рожд.: 07.01.17, Окрас: черно-рыж, МАЙН ШТЕРН ГЕНИОС × МАЙН ШТЕРН ВОЛАНС, Зав.: Будченко А.С., Вл.: Будченко А.С. / Будченко М.Н.</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r w:rsidRPr="006B730C">
              <w:rPr>
                <w:lang w:val="ru-RU"/>
              </w:rPr>
              <w:t xml:space="preserve">, </w:t>
            </w:r>
            <w:r>
              <w:t>BIS</w:t>
            </w:r>
            <w:r w:rsidRPr="006B730C">
              <w:rPr>
                <w:lang w:val="ru-RU"/>
              </w:rPr>
              <w:t xml:space="preserve"> </w:t>
            </w:r>
            <w:r>
              <w:t>III</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ЛС</w:t>
            </w:r>
          </w:p>
        </w:tc>
      </w:tr>
    </w:tbl>
    <w:p w:rsidR="00DA3FBE" w:rsidRPr="006B730C" w:rsidRDefault="00DA3FBE">
      <w:pPr>
        <w:pStyle w:val="EmptyP"/>
        <w:rPr>
          <w:lang w:val="ru-RU"/>
        </w:rPr>
      </w:pPr>
    </w:p>
    <w:p w:rsidR="00DA3FBE" w:rsidRDefault="00E1563C">
      <w:pPr>
        <w:pStyle w:val="ClassHeader"/>
      </w:pPr>
      <w:r>
        <w:t>Класс Чемпионов / Champion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24</w:t>
            </w:r>
          </w:p>
        </w:tc>
        <w:tc>
          <w:tcPr>
            <w:tcW w:w="5046" w:type="dxa"/>
          </w:tcPr>
          <w:p w:rsidR="00DA3FBE" w:rsidRDefault="00E1563C">
            <w:pPr>
              <w:pStyle w:val="P"/>
            </w:pPr>
            <w:r>
              <w:rPr>
                <w:b/>
              </w:rPr>
              <w:t xml:space="preserve">MEIN STERN OLIRIS, </w:t>
            </w:r>
            <w:r>
              <w:t xml:space="preserve">РКФ 3991805, Клеймо: MAI 269, Дата рожд.: 01.06.14, Окрас: ч/р, JERRY D'ULMENTAL × MEIN STERN MISTIKA, Зав.: Будченко А.С., Вл.: Будченко А.С., Россия, г. </w:t>
            </w:r>
            <w:r>
              <w:lastRenderedPageBreak/>
              <w:t>Астрахань</w:t>
            </w:r>
          </w:p>
        </w:tc>
        <w:tc>
          <w:tcPr>
            <w:tcW w:w="1814" w:type="dxa"/>
          </w:tcPr>
          <w:p w:rsidR="00DA3FBE" w:rsidRPr="006B730C" w:rsidRDefault="00E1563C">
            <w:pPr>
              <w:pStyle w:val="BoldP"/>
              <w:rPr>
                <w:lang w:val="ru-RU"/>
              </w:rPr>
            </w:pPr>
            <w:r w:rsidRPr="006B730C">
              <w:rPr>
                <w:lang w:val="ru-RU"/>
              </w:rPr>
              <w:lastRenderedPageBreak/>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p>
        </w:tc>
      </w:tr>
    </w:tbl>
    <w:p w:rsidR="00DA3FBE" w:rsidRPr="006B730C" w:rsidRDefault="00DA3FBE">
      <w:pPr>
        <w:pStyle w:val="EmptyP"/>
        <w:rPr>
          <w:lang w:val="ru-RU"/>
        </w:rPr>
      </w:pPr>
    </w:p>
    <w:p w:rsidR="00DA3FBE" w:rsidRPr="006B730C" w:rsidRDefault="00E1563C">
      <w:pPr>
        <w:pStyle w:val="GroupHeader"/>
        <w:rPr>
          <w:lang w:val="ru-RU"/>
        </w:rPr>
      </w:pPr>
      <w:r w:rsidRPr="006B730C">
        <w:rPr>
          <w:lang w:val="ru-RU"/>
        </w:rPr>
        <w:t xml:space="preserve">2 группа </w:t>
      </w:r>
      <w:r>
        <w:t>FCI</w:t>
      </w:r>
    </w:p>
    <w:p w:rsidR="00DA3FBE" w:rsidRPr="006B730C" w:rsidRDefault="00E1563C">
      <w:pPr>
        <w:pStyle w:val="BreedHeader"/>
        <w:rPr>
          <w:lang w:val="ru-RU"/>
        </w:rPr>
      </w:pPr>
      <w:r>
        <w:t>FCI</w:t>
      </w:r>
      <w:r w:rsidRPr="006B730C">
        <w:rPr>
          <w:lang w:val="ru-RU"/>
        </w:rPr>
        <w:t xml:space="preserve"> 45 - БЕРНСКИЙ ЗЕННЕНХУНД (Швейцария</w:t>
      </w:r>
      <w:proofErr w:type="gramStart"/>
      <w:r w:rsidRPr="006B730C">
        <w:rPr>
          <w:lang w:val="ru-RU"/>
        </w:rPr>
        <w:t>)  /</w:t>
      </w:r>
      <w:proofErr w:type="gramEnd"/>
      <w:r w:rsidRPr="006B730C">
        <w:rPr>
          <w:lang w:val="ru-RU"/>
        </w:rPr>
        <w:t xml:space="preserve"> </w:t>
      </w:r>
      <w:r>
        <w:t>BERNER</w:t>
      </w:r>
      <w:r w:rsidRPr="006B730C">
        <w:rPr>
          <w:lang w:val="ru-RU"/>
        </w:rPr>
        <w:t xml:space="preserve"> </w:t>
      </w:r>
      <w:r>
        <w:t>SENNENHUND</w:t>
      </w:r>
      <w:r w:rsidRPr="006B730C">
        <w:rPr>
          <w:lang w:val="ru-RU"/>
        </w:rPr>
        <w:t xml:space="preserve"> (</w:t>
      </w:r>
      <w:r>
        <w:t>Switzerland</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4, номера 25 - 28)</w:t>
      </w:r>
    </w:p>
    <w:p w:rsidR="00DA3FBE" w:rsidRDefault="00E1563C">
      <w:pPr>
        <w:pStyle w:val="SexHeader"/>
      </w:pPr>
      <w:r>
        <w:t>Кобели / Males</w:t>
      </w: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t>25</w:t>
            </w:r>
          </w:p>
        </w:tc>
        <w:tc>
          <w:tcPr>
            <w:tcW w:w="5046" w:type="dxa"/>
          </w:tcPr>
          <w:p w:rsidR="00DA3FBE" w:rsidRDefault="00E1563C">
            <w:pPr>
              <w:pStyle w:val="P"/>
            </w:pPr>
            <w:r>
              <w:rPr>
                <w:b/>
              </w:rPr>
              <w:t xml:space="preserve">ЗЕННЕНХУНД СИБИРИ ШЕРЛОК ХОМО, </w:t>
            </w:r>
            <w:r>
              <w:t>метрика, Клеймо: KOW 6728, Дата рожд.: 11.09.19, Окрас: ТРЕХЦВЕТ., BALTESARINI ZAFIR × ВИВАЛЬДА, Зав.: ХАРИТОНОВА, Вл.: АГАФОНОВА</w:t>
            </w:r>
          </w:p>
        </w:tc>
        <w:tc>
          <w:tcPr>
            <w:tcW w:w="1814" w:type="dxa"/>
          </w:tcPr>
          <w:p w:rsidR="00DA3FBE" w:rsidRDefault="00E1563C">
            <w:pPr>
              <w:pStyle w:val="BoldP"/>
            </w:pPr>
            <w:r>
              <w:t>Оценка и титулы:</w:t>
            </w:r>
          </w:p>
          <w:p w:rsidR="00DA3FBE" w:rsidRDefault="00E1563C">
            <w:pPr>
              <w:pStyle w:val="P"/>
            </w:pPr>
            <w:r>
              <w:t>Отлично</w:t>
            </w:r>
          </w:p>
        </w:tc>
      </w:tr>
    </w:tbl>
    <w:p w:rsidR="00DA3FBE" w:rsidRDefault="00DA3FBE">
      <w:pPr>
        <w:pStyle w:val="EmptyP"/>
      </w:pPr>
    </w:p>
    <w:p w:rsidR="00DA3FBE" w:rsidRDefault="00E1563C">
      <w:pPr>
        <w:pStyle w:val="SexHeader"/>
      </w:pPr>
      <w:r>
        <w:t>Суки / Females</w:t>
      </w: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26</w:t>
            </w:r>
          </w:p>
        </w:tc>
        <w:tc>
          <w:tcPr>
            <w:tcW w:w="5046" w:type="dxa"/>
          </w:tcPr>
          <w:p w:rsidR="00DA3FBE" w:rsidRDefault="00E1563C">
            <w:pPr>
              <w:pStyle w:val="P"/>
            </w:pPr>
            <w:r>
              <w:rPr>
                <w:b/>
              </w:rPr>
              <w:t xml:space="preserve">ФОРТДОГ'ЯР САЛАМАНДРА, </w:t>
            </w:r>
            <w:r>
              <w:t>метрика, Клеймо: DDV 5482, Дата рожд.: 21.06.19, Окрас: триколор, GANDALF IZ BLAGORODNOGO DOMA × SENNENHUND ROSSII YANNIKE VELIKOLEPNAYA, Зав.: Шахнова К., Вл.: Воронин С., Россия, г. Астрахань</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ЛЮ, ЛСЮ, ЮЧФ</w:t>
            </w:r>
          </w:p>
        </w:tc>
      </w:tr>
    </w:tbl>
    <w:p w:rsidR="00DA3FBE" w:rsidRPr="006B730C" w:rsidRDefault="00DA3FBE">
      <w:pPr>
        <w:pStyle w:val="EmptyP"/>
        <w:rPr>
          <w:lang w:val="ru-RU"/>
        </w:rPr>
      </w:pP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27</w:t>
            </w:r>
          </w:p>
        </w:tc>
        <w:tc>
          <w:tcPr>
            <w:tcW w:w="5046" w:type="dxa"/>
          </w:tcPr>
          <w:p w:rsidR="00DA3FBE" w:rsidRDefault="00E1563C">
            <w:pPr>
              <w:pStyle w:val="P"/>
            </w:pPr>
            <w:r>
              <w:rPr>
                <w:b/>
              </w:rPr>
              <w:t xml:space="preserve">TSSENCE OF LOVE APHRODITE, </w:t>
            </w:r>
            <w:r>
              <w:t>5555150, Клеймо: EL 6, Дата рожд.: 11.09.18, Окрас: триколор, ELENBERNER FOOL EQUIP × ALPEN FLOWER KIMBERLLI, Зав.: Ahramovich, Вл.: Shmykova</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ЛС</w:t>
            </w:r>
          </w:p>
        </w:tc>
      </w:tr>
    </w:tbl>
    <w:p w:rsidR="00DA3FBE" w:rsidRPr="006B730C" w:rsidRDefault="00DA3FBE">
      <w:pPr>
        <w:pStyle w:val="EmptyP"/>
        <w:rPr>
          <w:lang w:val="ru-RU"/>
        </w:rPr>
      </w:pPr>
    </w:p>
    <w:tbl>
      <w:tblPr>
        <w:tblStyle w:val="afc"/>
        <w:tblW w:w="0" w:type="auto"/>
        <w:tblLook w:val="04A0"/>
      </w:tblPr>
      <w:tblGrid>
        <w:gridCol w:w="396"/>
        <w:gridCol w:w="5046"/>
        <w:gridCol w:w="1814"/>
      </w:tblGrid>
      <w:tr w:rsidR="00DA3FBE">
        <w:tc>
          <w:tcPr>
            <w:tcW w:w="340" w:type="dxa"/>
          </w:tcPr>
          <w:p w:rsidR="00DA3FBE" w:rsidRDefault="00E1563C">
            <w:pPr>
              <w:pStyle w:val="ItemNumber"/>
            </w:pPr>
            <w:r>
              <w:t>28</w:t>
            </w:r>
          </w:p>
        </w:tc>
        <w:tc>
          <w:tcPr>
            <w:tcW w:w="5046" w:type="dxa"/>
          </w:tcPr>
          <w:p w:rsidR="00DA3FBE" w:rsidRDefault="00E1563C">
            <w:pPr>
              <w:pStyle w:val="P"/>
            </w:pPr>
            <w:r>
              <w:rPr>
                <w:b/>
              </w:rPr>
              <w:t xml:space="preserve">ПРИМА НОРРИ МИЛАГРОС, </w:t>
            </w:r>
            <w:r>
              <w:t>метрика, Клеймо: VCS 3478, Дата рожд.: 04.04.19, Окрас: ТРЁХЦВЕТ., ARAGORN STRONG BITTER CHOCOLATE × BAKKARA BLANKA BERNPARADIES, Зав.: ГОНЧАРОВА, Вл.: ЕЗУФОВИЧ</w:t>
            </w:r>
          </w:p>
        </w:tc>
        <w:tc>
          <w:tcPr>
            <w:tcW w:w="1814" w:type="dxa"/>
          </w:tcPr>
          <w:p w:rsidR="00DA3FBE" w:rsidRDefault="00E1563C">
            <w:pPr>
              <w:pStyle w:val="BoldP"/>
            </w:pPr>
            <w:r>
              <w:t>Оценка и титулы:</w:t>
            </w:r>
          </w:p>
          <w:p w:rsidR="00DA3FBE" w:rsidRDefault="00E1563C">
            <w:pPr>
              <w:pStyle w:val="P"/>
            </w:pPr>
            <w:r>
              <w:t>Отлично</w:t>
            </w:r>
          </w:p>
        </w:tc>
      </w:tr>
    </w:tbl>
    <w:p w:rsidR="00DA3FBE" w:rsidRDefault="00DA3FBE">
      <w:pPr>
        <w:pStyle w:val="EmptyP"/>
      </w:pPr>
    </w:p>
    <w:p w:rsidR="00DA3FBE" w:rsidRDefault="00E1563C">
      <w:pPr>
        <w:pStyle w:val="BreedHeader"/>
      </w:pPr>
      <w:r>
        <w:t xml:space="preserve">FCI 116 - БОРДОСКИЙ ДОГ (Франция)  / DOGUE DE BORDEAUX (France)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29)</w:t>
      </w:r>
    </w:p>
    <w:p w:rsidR="00DA3FBE" w:rsidRDefault="00E1563C">
      <w:pPr>
        <w:pStyle w:val="SexHeader"/>
      </w:pPr>
      <w:r>
        <w:t>Кобели / Males</w:t>
      </w: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29</w:t>
            </w:r>
          </w:p>
        </w:tc>
        <w:tc>
          <w:tcPr>
            <w:tcW w:w="5046" w:type="dxa"/>
          </w:tcPr>
          <w:p w:rsidR="00DA3FBE" w:rsidRDefault="00E1563C">
            <w:pPr>
              <w:pStyle w:val="P"/>
            </w:pPr>
            <w:r>
              <w:rPr>
                <w:b/>
              </w:rPr>
              <w:t xml:space="preserve">ИЛИМ, </w:t>
            </w:r>
            <w:r>
              <w:t>метрика, Клеймо: AVT 9567, Дата рожд.: 09.06.19, Окрас: рыж с красной маской, CONCENTO ANIMA VILL LYMER × ТИНГА ПАУЛО СЕЗАР, Зав.: ДОЛЕЖАЛОВА, Вл.: КОРШУНОВ</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хорошо</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149 - БУЛЬДОГ (Великобритания</w:t>
      </w:r>
      <w:proofErr w:type="gramStart"/>
      <w:r w:rsidRPr="006B730C">
        <w:rPr>
          <w:lang w:val="ru-RU"/>
        </w:rPr>
        <w:t>)  /</w:t>
      </w:r>
      <w:proofErr w:type="gramEnd"/>
      <w:r w:rsidRPr="006B730C">
        <w:rPr>
          <w:lang w:val="ru-RU"/>
        </w:rPr>
        <w:t xml:space="preserve"> </w:t>
      </w:r>
      <w:r>
        <w:t>BULLDOG</w:t>
      </w:r>
      <w:r w:rsidRPr="006B730C">
        <w:rPr>
          <w:lang w:val="ru-RU"/>
        </w:rPr>
        <w:t xml:space="preserve"> (</w:t>
      </w:r>
      <w:r>
        <w:t>United</w:t>
      </w:r>
      <w:r w:rsidRPr="006B730C">
        <w:rPr>
          <w:lang w:val="ru-RU"/>
        </w:rPr>
        <w:t xml:space="preserve"> </w:t>
      </w:r>
      <w:r>
        <w:t>Kingdom</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30 - 31)</w:t>
      </w:r>
    </w:p>
    <w:p w:rsidR="00DA3FBE" w:rsidRDefault="00E1563C">
      <w:pPr>
        <w:pStyle w:val="SexHeader"/>
      </w:pPr>
      <w:r>
        <w:t>Суки / Females</w:t>
      </w: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30</w:t>
            </w:r>
          </w:p>
        </w:tc>
        <w:tc>
          <w:tcPr>
            <w:tcW w:w="5046" w:type="dxa"/>
          </w:tcPr>
          <w:p w:rsidR="00DA3FBE" w:rsidRDefault="00E1563C">
            <w:pPr>
              <w:pStyle w:val="P"/>
            </w:pPr>
            <w:r>
              <w:rPr>
                <w:b/>
              </w:rPr>
              <w:t xml:space="preserve">MECHTA VSEY ZHIZHNI ZHGUCHAYA BLONDINKA, </w:t>
            </w:r>
            <w:r>
              <w:t>5534062, Клеймо: SSS 5461, Дата рожд.: 08.01.19, Окрас: white&amp;bridle, BOGURT BEST BRILLIANT × EY NET RAVNYH, Зав.: TIKHONOVA T.V., Вл.: TIKHONOVA T.V.</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ЛС</w:t>
            </w:r>
          </w:p>
        </w:tc>
      </w:tr>
    </w:tbl>
    <w:p w:rsidR="00DA3FBE" w:rsidRPr="006B730C" w:rsidRDefault="00DA3FBE">
      <w:pPr>
        <w:pStyle w:val="EmptyP"/>
        <w:rPr>
          <w:lang w:val="ru-RU"/>
        </w:rPr>
      </w:pPr>
    </w:p>
    <w:p w:rsidR="00DA3FBE" w:rsidRDefault="00E1563C">
      <w:pPr>
        <w:pStyle w:val="ClassHeader"/>
      </w:pPr>
      <w:r>
        <w:t>Класс Открытый / Open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31</w:t>
            </w:r>
          </w:p>
        </w:tc>
        <w:tc>
          <w:tcPr>
            <w:tcW w:w="5046" w:type="dxa"/>
          </w:tcPr>
          <w:p w:rsidR="00DA3FBE" w:rsidRDefault="00E1563C">
            <w:pPr>
              <w:pStyle w:val="P"/>
            </w:pPr>
            <w:r>
              <w:rPr>
                <w:b/>
              </w:rPr>
              <w:t xml:space="preserve">BEL LILU BEST, </w:t>
            </w:r>
            <w:r>
              <w:t>РКФ 5473801, Клеймо: KIN 2770, Дата рожд.: 03.10.18, Окрас: рыж-бел, VLASTELIN SERDETS × POTSELUY ANGELA, Зав.: Gorbunova E, Вл.: Zhelvitskaya E</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хорошо</w:t>
            </w:r>
          </w:p>
        </w:tc>
      </w:tr>
    </w:tbl>
    <w:p w:rsidR="00DA3FBE" w:rsidRPr="006B730C" w:rsidRDefault="00DA3FBE">
      <w:pPr>
        <w:pStyle w:val="EmptyP"/>
        <w:rPr>
          <w:lang w:val="ru-RU"/>
        </w:rPr>
      </w:pPr>
    </w:p>
    <w:p w:rsidR="00DA3FBE" w:rsidRPr="006B730C" w:rsidRDefault="00E1563C">
      <w:pPr>
        <w:pStyle w:val="BreedHeader"/>
        <w:rPr>
          <w:lang w:val="ru-RU"/>
        </w:rPr>
      </w:pPr>
      <w:r>
        <w:lastRenderedPageBreak/>
        <w:t>FCI</w:t>
      </w:r>
      <w:r w:rsidRPr="006B730C">
        <w:rPr>
          <w:lang w:val="ru-RU"/>
        </w:rPr>
        <w:t xml:space="preserve"> 143 - ДОБЕРМАН (Германия</w:t>
      </w:r>
      <w:proofErr w:type="gramStart"/>
      <w:r w:rsidRPr="006B730C">
        <w:rPr>
          <w:lang w:val="ru-RU"/>
        </w:rPr>
        <w:t>)  /</w:t>
      </w:r>
      <w:proofErr w:type="gramEnd"/>
      <w:r w:rsidRPr="006B730C">
        <w:rPr>
          <w:lang w:val="ru-RU"/>
        </w:rPr>
        <w:t xml:space="preserve"> </w:t>
      </w:r>
      <w:r>
        <w:t>DOBERMAN</w:t>
      </w:r>
      <w:r w:rsidRPr="006B730C">
        <w:rPr>
          <w:lang w:val="ru-RU"/>
        </w:rPr>
        <w:t xml:space="preserve"> (</w:t>
      </w:r>
      <w:r>
        <w:t>Germany</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5, номера 32 - 36)</w:t>
      </w:r>
    </w:p>
    <w:p w:rsidR="00DA3FBE" w:rsidRDefault="00E1563C">
      <w:pPr>
        <w:pStyle w:val="SexHeader"/>
      </w:pPr>
      <w:r>
        <w:t>Кобели / Males</w:t>
      </w:r>
    </w:p>
    <w:p w:rsidR="00DA3FBE" w:rsidRDefault="00E1563C">
      <w:pPr>
        <w:pStyle w:val="ClassHeader"/>
      </w:pPr>
      <w:r>
        <w:t>Класс Беби / Baby 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t>32</w:t>
            </w:r>
          </w:p>
        </w:tc>
        <w:tc>
          <w:tcPr>
            <w:tcW w:w="5046" w:type="dxa"/>
          </w:tcPr>
          <w:p w:rsidR="00DA3FBE" w:rsidRDefault="00E1563C">
            <w:pPr>
              <w:pStyle w:val="P"/>
            </w:pPr>
            <w:r>
              <w:rPr>
                <w:b/>
              </w:rPr>
              <w:t xml:space="preserve">ФИЛИМАМОНТ ДЖАСТИН ДЖЕВЕЛИН, </w:t>
            </w:r>
            <w:r>
              <w:t>метрика, Клеймо: FMT 41, Дата рожд.: 07.03.20, Окрас: ч-п, FILIMAMONT EXTRA-TERRESTRIAL × FILIMAMONT HAKAHANA INCRIDIBLE, Зав.: Чистилина Т., Вл.: Ильченко В.А.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перспективный</w:t>
            </w:r>
          </w:p>
          <w:p w:rsidR="00DA3FBE" w:rsidRPr="006B730C" w:rsidRDefault="00E1563C">
            <w:pPr>
              <w:pStyle w:val="P"/>
              <w:rPr>
                <w:lang w:val="ru-RU"/>
              </w:rPr>
            </w:pPr>
            <w:r>
              <w:t>BIS</w:t>
            </w:r>
            <w:r w:rsidRPr="006B730C">
              <w:rPr>
                <w:lang w:val="ru-RU"/>
              </w:rPr>
              <w:t xml:space="preserve"> </w:t>
            </w:r>
            <w:r>
              <w:t>baby</w:t>
            </w:r>
            <w:r w:rsidRPr="006B730C">
              <w:rPr>
                <w:lang w:val="ru-RU"/>
              </w:rPr>
              <w:t xml:space="preserve"> </w:t>
            </w:r>
            <w:r>
              <w:t>II</w:t>
            </w:r>
          </w:p>
          <w:p w:rsidR="00DA3FBE" w:rsidRDefault="00E1563C">
            <w:pPr>
              <w:pStyle w:val="P"/>
            </w:pPr>
            <w:r>
              <w:t>CW, ЛБ, ЛКБ</w:t>
            </w:r>
          </w:p>
        </w:tc>
      </w:tr>
    </w:tbl>
    <w:p w:rsidR="00DA3FBE" w:rsidRDefault="00DA3FBE">
      <w:pPr>
        <w:pStyle w:val="EmptyP"/>
      </w:pP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33</w:t>
            </w:r>
          </w:p>
        </w:tc>
        <w:tc>
          <w:tcPr>
            <w:tcW w:w="5046" w:type="dxa"/>
          </w:tcPr>
          <w:p w:rsidR="00DA3FBE" w:rsidRDefault="00E1563C">
            <w:pPr>
              <w:pStyle w:val="P"/>
            </w:pPr>
            <w:r>
              <w:rPr>
                <w:b/>
              </w:rPr>
              <w:t xml:space="preserve">CASPIAN BREEZE TOR GORGEOS, </w:t>
            </w:r>
            <w:r>
              <w:t>5583791, Клеймо: SSS 5511, Дата рожд.: 21.03.19, Окрас: ч-п, KAISER DIPERLANERA × RIVERA RAITA IZ ZOOSFERY, Зав.: KRIVULINA, Вл.: KRIVULINA</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ЛЮ, ЛКЮ, ЮЧФ</w:t>
            </w:r>
          </w:p>
        </w:tc>
      </w:tr>
    </w:tbl>
    <w:p w:rsidR="00DA3FBE" w:rsidRPr="006B730C" w:rsidRDefault="00DA3FBE">
      <w:pPr>
        <w:pStyle w:val="EmptyP"/>
        <w:rPr>
          <w:lang w:val="ru-RU"/>
        </w:rPr>
      </w:pPr>
    </w:p>
    <w:p w:rsidR="00DA3FBE" w:rsidRDefault="00E1563C">
      <w:pPr>
        <w:pStyle w:val="ClassHeader"/>
      </w:pPr>
      <w:r>
        <w:t>Класс Чемпионов / Champion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34</w:t>
            </w:r>
          </w:p>
        </w:tc>
        <w:tc>
          <w:tcPr>
            <w:tcW w:w="5046" w:type="dxa"/>
          </w:tcPr>
          <w:p w:rsidR="00DA3FBE" w:rsidRDefault="00E1563C">
            <w:pPr>
              <w:pStyle w:val="P"/>
            </w:pPr>
            <w:r>
              <w:rPr>
                <w:b/>
              </w:rPr>
              <w:t xml:space="preserve">VIVAT DE VINKO WEALDBURG, </w:t>
            </w:r>
            <w:r>
              <w:t>5234154, Клеймо: GBO 6594, Микрочип: 981098106653964, Дата рожд.: 11.01.18, Окрас: ч-п, AUK VON ELBTHOR × KALINKA-MALINKA DE VINCO IZ DOLINY DALMENOV, Зав.: Ananyeva, Вл.: Kutukov V.</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ЛК</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Беби / Baby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35</w:t>
            </w:r>
          </w:p>
        </w:tc>
        <w:tc>
          <w:tcPr>
            <w:tcW w:w="5046" w:type="dxa"/>
          </w:tcPr>
          <w:p w:rsidR="00DA3FBE" w:rsidRDefault="00E1563C">
            <w:pPr>
              <w:pStyle w:val="P"/>
            </w:pPr>
            <w:r>
              <w:rPr>
                <w:b/>
              </w:rPr>
              <w:t xml:space="preserve">ФЕРА ВЕРТО, </w:t>
            </w:r>
            <w:r>
              <w:t>метрика, Клеймо: CHZ 176, Дата рожд.: 05.03.20, Окрас: Ч-П, DON KAGJUST DRAGOMIR × DON KAGJUST YALIAS NORA, Зав.: ТУРЖАНСКАЯ, Вл.: ТУРЖАНСКАЯ</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перспективный</w:t>
            </w:r>
          </w:p>
          <w:p w:rsidR="00DA3FBE" w:rsidRPr="006B730C" w:rsidRDefault="00E1563C">
            <w:pPr>
              <w:pStyle w:val="P"/>
              <w:rPr>
                <w:lang w:val="ru-RU"/>
              </w:rPr>
            </w:pPr>
            <w:r>
              <w:t>CW</w:t>
            </w:r>
            <w:r w:rsidRPr="006B730C">
              <w:rPr>
                <w:lang w:val="ru-RU"/>
              </w:rPr>
              <w:t>, ЛСБ</w:t>
            </w:r>
          </w:p>
        </w:tc>
      </w:tr>
    </w:tbl>
    <w:p w:rsidR="00DA3FBE" w:rsidRPr="006B730C" w:rsidRDefault="00DA3FBE">
      <w:pPr>
        <w:pStyle w:val="EmptyP"/>
        <w:rPr>
          <w:lang w:val="ru-RU"/>
        </w:rPr>
      </w:pP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36</w:t>
            </w:r>
          </w:p>
        </w:tc>
        <w:tc>
          <w:tcPr>
            <w:tcW w:w="5046" w:type="dxa"/>
          </w:tcPr>
          <w:p w:rsidR="00DA3FBE" w:rsidRDefault="00E1563C">
            <w:pPr>
              <w:pStyle w:val="P"/>
            </w:pPr>
            <w:r>
              <w:rPr>
                <w:b/>
              </w:rPr>
              <w:t xml:space="preserve">CASPIAN BREEZE TALISMAN EWI ORESTA, </w:t>
            </w:r>
            <w:r>
              <w:t>5583793, Клеймо: SSS 5513, Дата рожд.: 21.03.19, Окрас: ч-п, KAISER DIPERLANERA × RIVERA RAITA IZ ZOOSFERY, Зав.: KRIVULINA, Вл.: KRIVULINA</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ЧФ, ЛС</w:t>
            </w:r>
          </w:p>
        </w:tc>
      </w:tr>
    </w:tbl>
    <w:p w:rsidR="00DA3FBE" w:rsidRPr="006B730C" w:rsidRDefault="00DA3FBE">
      <w:pPr>
        <w:pStyle w:val="EmptyP"/>
        <w:rPr>
          <w:lang w:val="ru-RU"/>
        </w:rPr>
      </w:pPr>
    </w:p>
    <w:p w:rsidR="00DA3FBE" w:rsidRDefault="00E1563C">
      <w:pPr>
        <w:pStyle w:val="BreedHeader"/>
      </w:pPr>
      <w:r>
        <w:t>FCI 91 - ИСПАНСКИЙ МАСТИФ (Испания</w:t>
      </w:r>
      <w:proofErr w:type="gramStart"/>
      <w:r>
        <w:t>)  /</w:t>
      </w:r>
      <w:proofErr w:type="gramEnd"/>
      <w:r>
        <w:t xml:space="preserve"> MASTIN DE ESPANOL (Spain)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37 - 38)</w:t>
      </w:r>
    </w:p>
    <w:p w:rsidR="00DA3FBE" w:rsidRDefault="00E1563C">
      <w:pPr>
        <w:pStyle w:val="SexHeader"/>
      </w:pPr>
      <w:r>
        <w:t>Кобели / Males</w:t>
      </w: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t>37</w:t>
            </w:r>
          </w:p>
        </w:tc>
        <w:tc>
          <w:tcPr>
            <w:tcW w:w="5046" w:type="dxa"/>
          </w:tcPr>
          <w:p w:rsidR="00DA3FBE" w:rsidRDefault="00E1563C">
            <w:pPr>
              <w:pStyle w:val="P"/>
            </w:pPr>
            <w:r>
              <w:rPr>
                <w:b/>
              </w:rPr>
              <w:t xml:space="preserve">BALDER AMADО, </w:t>
            </w:r>
            <w:r>
              <w:t>метрика, Клеймо: KIN 2782, Дата рожд.: 19.11.18, Окрас: волчий, FREDDY DE TERRA DE ORBIGO × СИГНО АФОРТУНАДО АЛЬТА ВИСТА, Зав.: Хорошко, Вл.: Хорошко</w:t>
            </w:r>
          </w:p>
        </w:tc>
        <w:tc>
          <w:tcPr>
            <w:tcW w:w="1814" w:type="dxa"/>
          </w:tcPr>
          <w:p w:rsidR="00DA3FBE" w:rsidRDefault="00E1563C">
            <w:pPr>
              <w:pStyle w:val="BoldP"/>
            </w:pPr>
            <w:r>
              <w:t>Оценка и титулы:</w:t>
            </w:r>
          </w:p>
          <w:p w:rsidR="00DA3FBE" w:rsidRDefault="00E1563C">
            <w:pPr>
              <w:pStyle w:val="P"/>
            </w:pPr>
            <w:r>
              <w:t>Отлично</w:t>
            </w:r>
          </w:p>
        </w:tc>
      </w:tr>
    </w:tbl>
    <w:p w:rsidR="00DA3FBE" w:rsidRDefault="00DA3FBE">
      <w:pPr>
        <w:pStyle w:val="EmptyP"/>
      </w:pPr>
    </w:p>
    <w:p w:rsidR="00DA3FBE" w:rsidRDefault="00E1563C">
      <w:pPr>
        <w:pStyle w:val="SexHeader"/>
      </w:pPr>
      <w:r>
        <w:t>Суки / Females</w:t>
      </w: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38</w:t>
            </w:r>
          </w:p>
        </w:tc>
        <w:tc>
          <w:tcPr>
            <w:tcW w:w="5046" w:type="dxa"/>
          </w:tcPr>
          <w:p w:rsidR="00DA3FBE" w:rsidRDefault="00E1563C">
            <w:pPr>
              <w:pStyle w:val="P"/>
            </w:pPr>
            <w:r>
              <w:rPr>
                <w:b/>
              </w:rPr>
              <w:t xml:space="preserve">BERGDIS LA VIDA, </w:t>
            </w:r>
            <w:r>
              <w:t>Клеймо: KIN 2784, Дата рожд.: 19.11.18, Окрас: волчий, FREDDY DE TERRA DE ORBIGO × СИГНО АФОРТУНАДО АЛЬТА ВИСТА, Зав.: Хорошко, Вл.: Хорошко</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ЛС</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343 - ИТАЛЬЯНСКИЙ КАНЕ КОРСО (Италия</w:t>
      </w:r>
      <w:proofErr w:type="gramStart"/>
      <w:r w:rsidRPr="006B730C">
        <w:rPr>
          <w:lang w:val="ru-RU"/>
        </w:rPr>
        <w:t>)  /</w:t>
      </w:r>
      <w:proofErr w:type="gramEnd"/>
      <w:r w:rsidRPr="006B730C">
        <w:rPr>
          <w:lang w:val="ru-RU"/>
        </w:rPr>
        <w:t xml:space="preserve"> </w:t>
      </w:r>
      <w:r>
        <w:t>CANE</w:t>
      </w:r>
      <w:r w:rsidRPr="006B730C">
        <w:rPr>
          <w:lang w:val="ru-RU"/>
        </w:rPr>
        <w:t xml:space="preserve"> </w:t>
      </w:r>
      <w:r>
        <w:t>CORSO</w:t>
      </w:r>
      <w:r w:rsidRPr="006B730C">
        <w:rPr>
          <w:lang w:val="ru-RU"/>
        </w:rPr>
        <w:t xml:space="preserve"> </w:t>
      </w:r>
      <w:r>
        <w:t>ITALIANO</w:t>
      </w:r>
      <w:r w:rsidRPr="006B730C">
        <w:rPr>
          <w:lang w:val="ru-RU"/>
        </w:rPr>
        <w:t xml:space="preserve"> (</w:t>
      </w:r>
      <w:r>
        <w:t>Italy</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8, номера 39 - 46)</w:t>
      </w:r>
    </w:p>
    <w:p w:rsidR="00DA3FBE" w:rsidRDefault="00E1563C">
      <w:pPr>
        <w:pStyle w:val="SexHeader"/>
      </w:pPr>
      <w:r>
        <w:t>Кобели / Males</w:t>
      </w:r>
    </w:p>
    <w:p w:rsidR="00DA3FBE" w:rsidRDefault="00E1563C">
      <w:pPr>
        <w:pStyle w:val="ClassHeader"/>
      </w:pPr>
      <w:r>
        <w:t>Класс Беби / Baby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39</w:t>
            </w:r>
          </w:p>
        </w:tc>
        <w:tc>
          <w:tcPr>
            <w:tcW w:w="5046" w:type="dxa"/>
          </w:tcPr>
          <w:p w:rsidR="00DA3FBE" w:rsidRDefault="00E1563C">
            <w:pPr>
              <w:pStyle w:val="P"/>
            </w:pPr>
            <w:r>
              <w:rPr>
                <w:b/>
              </w:rPr>
              <w:t xml:space="preserve">ФОРС ПРАЙД ЮГО, </w:t>
            </w:r>
            <w:r>
              <w:t xml:space="preserve">метрика, Клеймо: ZKF, Дата рожд.: 04.05.20, </w:t>
            </w:r>
            <w:r>
              <w:lastRenderedPageBreak/>
              <w:t>Окрас: ЧЕРН., FORCE PRIDE OZZI × ФОРС ПРАЙД ЭЛИТА, Зав.: НЕЛИПА, Вл.: НЕЛИПА</w:t>
            </w:r>
          </w:p>
        </w:tc>
        <w:tc>
          <w:tcPr>
            <w:tcW w:w="1814" w:type="dxa"/>
          </w:tcPr>
          <w:p w:rsidR="00DA3FBE" w:rsidRPr="006B730C" w:rsidRDefault="00E1563C">
            <w:pPr>
              <w:pStyle w:val="BoldP"/>
              <w:rPr>
                <w:lang w:val="ru-RU"/>
              </w:rPr>
            </w:pPr>
            <w:r w:rsidRPr="006B730C">
              <w:rPr>
                <w:lang w:val="ru-RU"/>
              </w:rPr>
              <w:lastRenderedPageBreak/>
              <w:t>Оценка и титулы:</w:t>
            </w:r>
          </w:p>
          <w:p w:rsidR="00DA3FBE" w:rsidRPr="006B730C" w:rsidRDefault="00E1563C">
            <w:pPr>
              <w:pStyle w:val="P"/>
              <w:rPr>
                <w:lang w:val="ru-RU"/>
              </w:rPr>
            </w:pPr>
            <w:r w:rsidRPr="006B730C">
              <w:rPr>
                <w:lang w:val="ru-RU"/>
              </w:rPr>
              <w:lastRenderedPageBreak/>
              <w:t>Очень перспективный</w:t>
            </w:r>
          </w:p>
          <w:p w:rsidR="00DA3FBE" w:rsidRPr="006B730C" w:rsidRDefault="00E1563C">
            <w:pPr>
              <w:pStyle w:val="P"/>
              <w:rPr>
                <w:lang w:val="ru-RU"/>
              </w:rPr>
            </w:pPr>
            <w:r>
              <w:t>CW</w:t>
            </w:r>
            <w:r w:rsidRPr="006B730C">
              <w:rPr>
                <w:lang w:val="ru-RU"/>
              </w:rPr>
              <w:t>, ЛБ, ЛКБ</w:t>
            </w:r>
          </w:p>
        </w:tc>
      </w:tr>
    </w:tbl>
    <w:p w:rsidR="00DA3FBE" w:rsidRPr="006B730C" w:rsidRDefault="00DA3FBE">
      <w:pPr>
        <w:pStyle w:val="EmptyP"/>
        <w:rPr>
          <w:lang w:val="ru-RU"/>
        </w:rPr>
      </w:pPr>
    </w:p>
    <w:p w:rsidR="00DA3FBE" w:rsidRDefault="00E1563C">
      <w:pPr>
        <w:pStyle w:val="ClassHeader"/>
      </w:pPr>
      <w:r>
        <w:t>Класс Щенков / Puppy 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t>40</w:t>
            </w:r>
          </w:p>
        </w:tc>
        <w:tc>
          <w:tcPr>
            <w:tcW w:w="5046" w:type="dxa"/>
          </w:tcPr>
          <w:p w:rsidR="00DA3FBE" w:rsidRDefault="00E1563C">
            <w:pPr>
              <w:pStyle w:val="P"/>
            </w:pPr>
            <w:r>
              <w:rPr>
                <w:b/>
              </w:rPr>
              <w:t xml:space="preserve">СТРАЖ СИБИРИ ЭРРИ, </w:t>
            </w:r>
            <w:r>
              <w:t>метрика, Клеймо: SSI-210, Дата рожд.: 30.12.19, Окрас: Серый, БАЙКАЛ БЬЮТИ ДЖЕЙ ДИ × CANE MYGLORY UMBRELLA, Зав.: Осколкова Т, Вл.: Асанова К.Ч., Россия, г. Сургут</w:t>
            </w:r>
          </w:p>
        </w:tc>
        <w:tc>
          <w:tcPr>
            <w:tcW w:w="1814" w:type="dxa"/>
          </w:tcPr>
          <w:p w:rsidR="00DA3FBE" w:rsidRDefault="00E1563C">
            <w:pPr>
              <w:pStyle w:val="BoldP"/>
            </w:pPr>
            <w:r>
              <w:t>Оценка и титулы:</w:t>
            </w:r>
          </w:p>
          <w:p w:rsidR="00DA3FBE" w:rsidRDefault="00E1563C">
            <w:pPr>
              <w:pStyle w:val="P"/>
            </w:pPr>
            <w:r>
              <w:t>Перспективный</w:t>
            </w:r>
          </w:p>
        </w:tc>
      </w:tr>
    </w:tbl>
    <w:p w:rsidR="00DA3FBE" w:rsidRDefault="00DA3FBE">
      <w:pPr>
        <w:pStyle w:val="EmptyP"/>
      </w:pP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t>41</w:t>
            </w:r>
          </w:p>
        </w:tc>
        <w:tc>
          <w:tcPr>
            <w:tcW w:w="5046" w:type="dxa"/>
          </w:tcPr>
          <w:p w:rsidR="00DA3FBE" w:rsidRDefault="00E1563C">
            <w:pPr>
              <w:pStyle w:val="P"/>
            </w:pPr>
            <w:r>
              <w:rPr>
                <w:b/>
              </w:rPr>
              <w:t xml:space="preserve">SCHASTE MOE STARK, </w:t>
            </w:r>
            <w:r>
              <w:t>РКФ 5806428, Дата рожд.: 14.10.19, Окрас: черн, STAR KARUNA KEY MAN SCHASTIE MOE × SCHASTE MOE MOULINE ROUGE, Зав.: ПИНЧУК В., Вл.: Афанасов Г</w:t>
            </w:r>
          </w:p>
        </w:tc>
        <w:tc>
          <w:tcPr>
            <w:tcW w:w="1814" w:type="dxa"/>
          </w:tcPr>
          <w:p w:rsidR="00DA3FBE" w:rsidRDefault="00E1563C">
            <w:pPr>
              <w:pStyle w:val="BoldP"/>
            </w:pPr>
            <w:r>
              <w:t>Оценка и титулы:</w:t>
            </w:r>
          </w:p>
          <w:p w:rsidR="00DA3FBE" w:rsidRDefault="00E1563C">
            <w:pPr>
              <w:pStyle w:val="P"/>
            </w:pPr>
            <w:r>
              <w:t>Отлично</w:t>
            </w:r>
          </w:p>
        </w:tc>
      </w:tr>
    </w:tbl>
    <w:p w:rsidR="00DA3FBE" w:rsidRDefault="00DA3FBE">
      <w:pPr>
        <w:pStyle w:val="EmptyP"/>
      </w:pP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42</w:t>
            </w:r>
          </w:p>
        </w:tc>
        <w:tc>
          <w:tcPr>
            <w:tcW w:w="5046" w:type="dxa"/>
          </w:tcPr>
          <w:p w:rsidR="00DA3FBE" w:rsidRDefault="00E1563C">
            <w:pPr>
              <w:pStyle w:val="P"/>
            </w:pPr>
            <w:r>
              <w:rPr>
                <w:b/>
              </w:rPr>
              <w:t xml:space="preserve">СЧАСТЬЕ МОЕ СТИНГ, </w:t>
            </w:r>
            <w:r>
              <w:t>метрика, Клеймо: KIN 2987, Дата рожд.: 14.10.19, Окрас: серый, STAR KARUNA KNOW HOW × СЧАСТЬЕ МОЕ МУЛЕН РУШ, Зав.: Пинчук, Вл.: Сидлер</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ЛЮ, ЛКЮ, ЮЧФ</w:t>
            </w:r>
          </w:p>
        </w:tc>
      </w:tr>
    </w:tbl>
    <w:p w:rsidR="00DA3FBE" w:rsidRPr="006B730C" w:rsidRDefault="00DA3FBE">
      <w:pPr>
        <w:pStyle w:val="EmptyP"/>
        <w:rPr>
          <w:lang w:val="ru-RU"/>
        </w:rPr>
      </w:pP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43</w:t>
            </w:r>
          </w:p>
        </w:tc>
        <w:tc>
          <w:tcPr>
            <w:tcW w:w="5046" w:type="dxa"/>
          </w:tcPr>
          <w:p w:rsidR="00DA3FBE" w:rsidRPr="006B730C" w:rsidRDefault="00E1563C">
            <w:pPr>
              <w:pStyle w:val="P"/>
              <w:rPr>
                <w:lang w:val="ru-RU"/>
              </w:rPr>
            </w:pPr>
            <w:r w:rsidRPr="006B730C">
              <w:rPr>
                <w:b/>
                <w:lang w:val="ru-RU"/>
              </w:rPr>
              <w:t xml:space="preserve">СЧАСТЬЕ МОЕ ПЕНДРАГОН ФАЕР, </w:t>
            </w:r>
            <w:r w:rsidRPr="006B730C">
              <w:rPr>
                <w:lang w:val="ru-RU"/>
              </w:rPr>
              <w:t xml:space="preserve">РКФ 5357815, Клеймо: </w:t>
            </w:r>
            <w:r>
              <w:t>KIN</w:t>
            </w:r>
            <w:r w:rsidRPr="006B730C">
              <w:rPr>
                <w:lang w:val="ru-RU"/>
              </w:rPr>
              <w:t xml:space="preserve"> 2760, Дата рожд.: 21.10.18, Окрас: серый, СТАР КАРУНА КЕЙ МАН СЧАСТЬЕ МОЕ × СЧАСТЬЕ МОЕ КРАСАВА, Зав.: Пинчук, Вл.: Пинчук</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CAC</w:t>
            </w:r>
            <w:r w:rsidRPr="006B730C">
              <w:rPr>
                <w:lang w:val="ru-RU"/>
              </w:rPr>
              <w:t>, ЧФ</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Беби / Baby 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t>44</w:t>
            </w:r>
          </w:p>
        </w:tc>
        <w:tc>
          <w:tcPr>
            <w:tcW w:w="5046" w:type="dxa"/>
          </w:tcPr>
          <w:p w:rsidR="00DA3FBE" w:rsidRPr="006B730C" w:rsidRDefault="00E1563C">
            <w:pPr>
              <w:pStyle w:val="P"/>
              <w:rPr>
                <w:lang w:val="ru-RU"/>
              </w:rPr>
            </w:pPr>
            <w:r w:rsidRPr="006B730C">
              <w:rPr>
                <w:b/>
                <w:lang w:val="ru-RU"/>
              </w:rPr>
              <w:t xml:space="preserve">ФИКО ФОРТЕ СКАРЛЕТ СЧАСТЬЕ МОЕ, </w:t>
            </w:r>
            <w:r w:rsidRPr="006B730C">
              <w:rPr>
                <w:lang w:val="ru-RU"/>
              </w:rPr>
              <w:t xml:space="preserve">метрика, Клеймо: </w:t>
            </w:r>
            <w:r>
              <w:t>PIV</w:t>
            </w:r>
            <w:r w:rsidRPr="006B730C">
              <w:rPr>
                <w:lang w:val="ru-RU"/>
              </w:rPr>
              <w:t xml:space="preserve"> 89, Дата </w:t>
            </w:r>
            <w:proofErr w:type="gramStart"/>
            <w:r w:rsidRPr="006B730C">
              <w:rPr>
                <w:lang w:val="ru-RU"/>
              </w:rPr>
              <w:t>рожд.:</w:t>
            </w:r>
            <w:proofErr w:type="gramEnd"/>
            <w:r w:rsidRPr="006B730C">
              <w:rPr>
                <w:lang w:val="ru-RU"/>
              </w:rPr>
              <w:t xml:space="preserve"> 20.03.20, Окрас: РЫЖ. С ЧЕРНОЙ МАСКОЙ, </w:t>
            </w:r>
            <w:r>
              <w:t>ROTHORM</w:t>
            </w:r>
            <w:r w:rsidRPr="006B730C">
              <w:rPr>
                <w:lang w:val="ru-RU"/>
              </w:rPr>
              <w:t xml:space="preserve"> </w:t>
            </w:r>
            <w:r>
              <w:t>JY</w:t>
            </w:r>
            <w:r w:rsidRPr="006B730C">
              <w:rPr>
                <w:lang w:val="ru-RU"/>
              </w:rPr>
              <w:t xml:space="preserve"> </w:t>
            </w:r>
            <w:r>
              <w:t>DREAM</w:t>
            </w:r>
            <w:r w:rsidRPr="006B730C">
              <w:rPr>
                <w:lang w:val="ru-RU"/>
              </w:rPr>
              <w:t xml:space="preserve"> </w:t>
            </w:r>
            <w:r>
              <w:t>KICK</w:t>
            </w:r>
            <w:r w:rsidRPr="006B730C">
              <w:rPr>
                <w:lang w:val="ru-RU"/>
              </w:rPr>
              <w:t xml:space="preserve"> </w:t>
            </w:r>
            <w:r>
              <w:t>DOWN</w:t>
            </w:r>
            <w:r w:rsidRPr="006B730C">
              <w:rPr>
                <w:lang w:val="ru-RU"/>
              </w:rPr>
              <w:t xml:space="preserve"> </w:t>
            </w:r>
            <w:r>
              <w:t>THE</w:t>
            </w:r>
            <w:r w:rsidRPr="006B730C">
              <w:rPr>
                <w:lang w:val="ru-RU"/>
              </w:rPr>
              <w:t xml:space="preserve"> </w:t>
            </w:r>
            <w:r>
              <w:t>WALLS</w:t>
            </w:r>
            <w:r w:rsidRPr="006B730C">
              <w:rPr>
                <w:lang w:val="ru-RU"/>
              </w:rPr>
              <w:t xml:space="preserve"> × </w:t>
            </w:r>
            <w:r>
              <w:t>BONACATA</w:t>
            </w:r>
            <w:r w:rsidRPr="006B730C">
              <w:rPr>
                <w:lang w:val="ru-RU"/>
              </w:rPr>
              <w:t xml:space="preserve"> </w:t>
            </w:r>
            <w:r>
              <w:t>DELLA</w:t>
            </w:r>
            <w:r w:rsidRPr="006B730C">
              <w:rPr>
                <w:lang w:val="ru-RU"/>
              </w:rPr>
              <w:t xml:space="preserve"> </w:t>
            </w:r>
            <w:r>
              <w:t>VALE</w:t>
            </w:r>
            <w:r w:rsidRPr="006B730C">
              <w:rPr>
                <w:lang w:val="ru-RU"/>
              </w:rPr>
              <w:t xml:space="preserve"> </w:t>
            </w:r>
            <w:r>
              <w:t>DEGLI</w:t>
            </w:r>
            <w:r w:rsidRPr="006B730C">
              <w:rPr>
                <w:lang w:val="ru-RU"/>
              </w:rPr>
              <w:t xml:space="preserve"> </w:t>
            </w:r>
            <w:r>
              <w:t>ORSI</w:t>
            </w:r>
            <w:r w:rsidRPr="006B730C">
              <w:rPr>
                <w:lang w:val="ru-RU"/>
              </w:rPr>
              <w:t xml:space="preserve"> </w:t>
            </w:r>
            <w:r>
              <w:t>ALI</w:t>
            </w:r>
            <w:r w:rsidRPr="006B730C">
              <w:rPr>
                <w:lang w:val="ru-RU"/>
              </w:rPr>
              <w:t>, Зав.: Панков Игорь, Вл.: Пинчук / Черных В.А.</w:t>
            </w:r>
          </w:p>
        </w:tc>
        <w:tc>
          <w:tcPr>
            <w:tcW w:w="1814" w:type="dxa"/>
          </w:tcPr>
          <w:p w:rsidR="00DA3FBE" w:rsidRDefault="00E1563C">
            <w:pPr>
              <w:pStyle w:val="BoldP"/>
            </w:pPr>
            <w:r>
              <w:t>Оценка и титулы:</w:t>
            </w:r>
          </w:p>
          <w:p w:rsidR="00DA3FBE" w:rsidRDefault="00E1563C">
            <w:pPr>
              <w:pStyle w:val="P"/>
            </w:pPr>
            <w:r>
              <w:t>Перспективный</w:t>
            </w:r>
          </w:p>
        </w:tc>
      </w:tr>
    </w:tbl>
    <w:p w:rsidR="00DA3FBE" w:rsidRDefault="00DA3FBE">
      <w:pPr>
        <w:pStyle w:val="EmptyP"/>
      </w:pP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45</w:t>
            </w:r>
          </w:p>
        </w:tc>
        <w:tc>
          <w:tcPr>
            <w:tcW w:w="5046" w:type="dxa"/>
          </w:tcPr>
          <w:p w:rsidR="00DA3FBE" w:rsidRDefault="00E1563C">
            <w:pPr>
              <w:pStyle w:val="P"/>
            </w:pPr>
            <w:r>
              <w:rPr>
                <w:b/>
              </w:rPr>
              <w:t xml:space="preserve">ФОРС ПРАЙД ЭЙВА, </w:t>
            </w:r>
            <w:r>
              <w:t>метрика, Клеймо: ZKF 199, Дата рожд.: 06.04.20, Окрас: пал, FORCE PRIDE MONARCH × XENIE CORSO Z MACHOVA KRAJE, Зав.: Нелипа, Вл.: Нелипа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перспективный</w:t>
            </w:r>
          </w:p>
          <w:p w:rsidR="00DA3FBE" w:rsidRPr="006B730C" w:rsidRDefault="00E1563C">
            <w:pPr>
              <w:pStyle w:val="P"/>
              <w:rPr>
                <w:lang w:val="ru-RU"/>
              </w:rPr>
            </w:pPr>
            <w:r>
              <w:t>CW</w:t>
            </w:r>
            <w:r w:rsidRPr="006B730C">
              <w:rPr>
                <w:lang w:val="ru-RU"/>
              </w:rPr>
              <w:t>, ЛБ, ЛСБ</w:t>
            </w:r>
          </w:p>
        </w:tc>
      </w:tr>
    </w:tbl>
    <w:p w:rsidR="00DA3FBE" w:rsidRPr="006B730C" w:rsidRDefault="00DA3FBE">
      <w:pPr>
        <w:pStyle w:val="EmptyP"/>
        <w:rPr>
          <w:lang w:val="ru-RU"/>
        </w:rPr>
      </w:pPr>
    </w:p>
    <w:p w:rsidR="00DA3FBE" w:rsidRDefault="00E1563C">
      <w:pPr>
        <w:pStyle w:val="ClassHeader"/>
      </w:pPr>
      <w:r>
        <w:t xml:space="preserve">Класс Юниоров / </w:t>
      </w:r>
      <w:proofErr w:type="gramStart"/>
      <w:r>
        <w:t>Junior</w:t>
      </w:r>
      <w:proofErr w:type="gramEnd"/>
      <w:r>
        <w:t xml:space="preserv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46</w:t>
            </w:r>
          </w:p>
        </w:tc>
        <w:tc>
          <w:tcPr>
            <w:tcW w:w="5046" w:type="dxa"/>
          </w:tcPr>
          <w:p w:rsidR="00DA3FBE" w:rsidRDefault="00E1563C">
            <w:pPr>
              <w:pStyle w:val="P"/>
            </w:pPr>
            <w:r>
              <w:rPr>
                <w:b/>
              </w:rPr>
              <w:t xml:space="preserve">RIANNA IZ DINASTII CHEMPIONOV, </w:t>
            </w:r>
            <w:r>
              <w:t>РКФ 5802426, Клеймо: AZB2108, Дата рожд.: 12.04.19, Окрас: черный, FIFTY SHADE OF GREY IZ DINASTII CHEMPIONOV × SHE IS THE ONE IZ DINASTII CHEMPIONOV, Зав.: ГАЙДУКОВА, Вл.: Pinchuk</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r w:rsidRPr="006B730C">
              <w:rPr>
                <w:lang w:val="ru-RU"/>
              </w:rPr>
              <w:t xml:space="preserve"> </w:t>
            </w:r>
            <w:r>
              <w:t>III</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ЛСЮ, ЮЧФ</w:t>
            </w:r>
          </w:p>
        </w:tc>
      </w:tr>
    </w:tbl>
    <w:p w:rsidR="00DA3FBE" w:rsidRPr="006B730C" w:rsidRDefault="00DA3FBE">
      <w:pPr>
        <w:pStyle w:val="EmptyP"/>
        <w:rPr>
          <w:lang w:val="ru-RU"/>
        </w:rPr>
      </w:pPr>
    </w:p>
    <w:p w:rsidR="00DA3FBE" w:rsidRDefault="00E1563C">
      <w:pPr>
        <w:pStyle w:val="BreedHeader"/>
      </w:pPr>
      <w:r>
        <w:t>FCI 328 - КАВКАЗСКАЯ ОВЧАРКА (Россия</w:t>
      </w:r>
      <w:proofErr w:type="gramStart"/>
      <w:r>
        <w:t>)  /</w:t>
      </w:r>
      <w:proofErr w:type="gramEnd"/>
      <w:r>
        <w:t xml:space="preserve"> CAUCASIAN SHEPHERD DOG (Russia)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47)</w:t>
      </w:r>
    </w:p>
    <w:p w:rsidR="00DA3FBE" w:rsidRDefault="00E1563C">
      <w:pPr>
        <w:pStyle w:val="SexHeader"/>
      </w:pPr>
      <w:r>
        <w:t>Кобели / Males</w:t>
      </w:r>
    </w:p>
    <w:p w:rsidR="00DA3FBE" w:rsidRDefault="00E1563C">
      <w:pPr>
        <w:pStyle w:val="ClassHeader"/>
      </w:pPr>
      <w:r>
        <w:t>Класс Открытый / Open 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t>47</w:t>
            </w:r>
          </w:p>
        </w:tc>
        <w:tc>
          <w:tcPr>
            <w:tcW w:w="5046" w:type="dxa"/>
          </w:tcPr>
          <w:p w:rsidR="00DA3FBE" w:rsidRPr="006B730C" w:rsidRDefault="00E1563C">
            <w:pPr>
              <w:pStyle w:val="P"/>
              <w:rPr>
                <w:lang w:val="ru-RU"/>
              </w:rPr>
            </w:pPr>
            <w:proofErr w:type="gramStart"/>
            <w:r w:rsidRPr="006B730C">
              <w:rPr>
                <w:b/>
                <w:lang w:val="ru-RU"/>
              </w:rPr>
              <w:t>ЮН</w:t>
            </w:r>
            <w:proofErr w:type="gramEnd"/>
            <w:r w:rsidRPr="006B730C">
              <w:rPr>
                <w:b/>
                <w:lang w:val="ru-RU"/>
              </w:rPr>
              <w:t xml:space="preserve"> ХАЙДАР, </w:t>
            </w:r>
            <w:r w:rsidRPr="006B730C">
              <w:rPr>
                <w:lang w:val="ru-RU"/>
              </w:rPr>
              <w:t xml:space="preserve">5022750, Клеймо: </w:t>
            </w:r>
            <w:r>
              <w:t>RTC</w:t>
            </w:r>
            <w:r w:rsidRPr="006B730C">
              <w:rPr>
                <w:lang w:val="ru-RU"/>
              </w:rPr>
              <w:t xml:space="preserve"> 527, Дата рожд.: 11.05.17, Окрас: СЕР, КАВБОЙ × АЛМАЗ ИМПЕРАТРИЦЫ ЖАРКАЯ НОЧЬ, Зав.: ЗЕМЛЯНСКИЙ, Вл.: ВОРОНИН</w:t>
            </w:r>
          </w:p>
        </w:tc>
        <w:tc>
          <w:tcPr>
            <w:tcW w:w="1814" w:type="dxa"/>
          </w:tcPr>
          <w:p w:rsidR="00DA3FBE" w:rsidRDefault="00E1563C">
            <w:pPr>
              <w:pStyle w:val="BoldP"/>
            </w:pPr>
            <w:r>
              <w:t>Оценка и титулы:</w:t>
            </w:r>
          </w:p>
          <w:p w:rsidR="00DA3FBE" w:rsidRDefault="00E1563C">
            <w:pPr>
              <w:pStyle w:val="P"/>
            </w:pPr>
            <w:r>
              <w:t>Отлично</w:t>
            </w:r>
          </w:p>
        </w:tc>
      </w:tr>
    </w:tbl>
    <w:p w:rsidR="00DA3FBE" w:rsidRDefault="00DA3FBE">
      <w:pPr>
        <w:pStyle w:val="EmptyP"/>
      </w:pPr>
    </w:p>
    <w:p w:rsidR="00DA3FBE" w:rsidRDefault="00E1563C">
      <w:pPr>
        <w:pStyle w:val="BreedHeader"/>
      </w:pPr>
      <w:r>
        <w:t xml:space="preserve">FCI 144 - НЕМЕЦКИЙ БОКСЕР (Германия)  / DEUTSCHER BOXER (Germany)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48)</w:t>
      </w:r>
    </w:p>
    <w:p w:rsidR="00DA3FBE" w:rsidRDefault="00E1563C">
      <w:pPr>
        <w:pStyle w:val="SexHeader"/>
      </w:pPr>
      <w:r>
        <w:t>Суки / Females</w:t>
      </w:r>
    </w:p>
    <w:p w:rsidR="00DA3FBE" w:rsidRDefault="00E1563C">
      <w:pPr>
        <w:pStyle w:val="ClassHeader"/>
      </w:pPr>
      <w:r>
        <w:t>Класс Беби / Baby 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lastRenderedPageBreak/>
              <w:t>48</w:t>
            </w:r>
          </w:p>
        </w:tc>
        <w:tc>
          <w:tcPr>
            <w:tcW w:w="5046" w:type="dxa"/>
          </w:tcPr>
          <w:p w:rsidR="00DA3FBE" w:rsidRDefault="00E1563C">
            <w:pPr>
              <w:pStyle w:val="P"/>
            </w:pPr>
            <w:r>
              <w:rPr>
                <w:b/>
              </w:rPr>
              <w:t xml:space="preserve">МАУТИНБОКС ДАКОТА, </w:t>
            </w:r>
            <w:r>
              <w:t>метрика, Клеймо: МВХ 30, Дата рожд.: 08.03.20, Окрас: тигровый, PIRO DE GHUERMA × FIRE ENERGY YAROSLAVA, Зав.: ГОРДЕЕВА Т., Вл.: Ситникова В</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перспективный</w:t>
            </w:r>
          </w:p>
          <w:p w:rsidR="00DA3FBE" w:rsidRPr="006B730C" w:rsidRDefault="00E1563C">
            <w:pPr>
              <w:pStyle w:val="P"/>
              <w:rPr>
                <w:lang w:val="ru-RU"/>
              </w:rPr>
            </w:pPr>
            <w:r>
              <w:t>BIS</w:t>
            </w:r>
            <w:r w:rsidRPr="006B730C">
              <w:rPr>
                <w:lang w:val="ru-RU"/>
              </w:rPr>
              <w:t xml:space="preserve"> </w:t>
            </w:r>
            <w:r>
              <w:t>baby</w:t>
            </w:r>
            <w:r w:rsidRPr="006B730C">
              <w:rPr>
                <w:lang w:val="ru-RU"/>
              </w:rPr>
              <w:t xml:space="preserve"> </w:t>
            </w:r>
            <w:r>
              <w:t>III</w:t>
            </w:r>
          </w:p>
          <w:p w:rsidR="00DA3FBE" w:rsidRDefault="00E1563C">
            <w:pPr>
              <w:pStyle w:val="P"/>
            </w:pPr>
            <w:r>
              <w:t>CW, ЛБ, ЛСБ</w:t>
            </w:r>
          </w:p>
        </w:tc>
      </w:tr>
    </w:tbl>
    <w:p w:rsidR="00DA3FBE" w:rsidRDefault="00DA3FBE">
      <w:pPr>
        <w:pStyle w:val="EmptyP"/>
      </w:pPr>
    </w:p>
    <w:p w:rsidR="00DA3FBE" w:rsidRDefault="00E1563C">
      <w:pPr>
        <w:pStyle w:val="BreedHeader"/>
      </w:pPr>
      <w:r>
        <w:t xml:space="preserve">FCI 235 - НЕМЕЦКИЙ ДОГ ЧЕРНЫЙ, МРАМОРНЫЙ, ПЛАЩЕВОЙ (Германия)  / DEUTSCHE DOGGE BLACK, HARLEQUIN (Germany)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49)</w:t>
      </w:r>
    </w:p>
    <w:p w:rsidR="00DA3FBE" w:rsidRDefault="00E1563C">
      <w:pPr>
        <w:pStyle w:val="SexHeader"/>
      </w:pPr>
      <w:r>
        <w:t>Суки / Females</w:t>
      </w:r>
    </w:p>
    <w:p w:rsidR="00DA3FBE" w:rsidRDefault="00E1563C">
      <w:pPr>
        <w:pStyle w:val="ClassHeader"/>
      </w:pPr>
      <w:r>
        <w:t>Класс Беби / Baby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49</w:t>
            </w:r>
          </w:p>
        </w:tc>
        <w:tc>
          <w:tcPr>
            <w:tcW w:w="5046" w:type="dxa"/>
          </w:tcPr>
          <w:p w:rsidR="00DA3FBE" w:rsidRDefault="00E1563C">
            <w:pPr>
              <w:pStyle w:val="P"/>
            </w:pPr>
            <w:r>
              <w:rPr>
                <w:b/>
              </w:rPr>
              <w:t xml:space="preserve">ЛАУДЕР ШТАЛЬ КРАСОТКА, </w:t>
            </w:r>
            <w:r>
              <w:t>метрика, Клеймо: MCI 210, Дата рожд.: 28.03.20, Окрас: плащевой, IVAN TSAREVICH DES MONTS DE L'AUTAN × ЛАУДЕР ШТАЛЬ ЗВЕЗДА ДОНА, Зав.: ДЕДЕНЕВА, Вл.: Петушков В</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перспективный</w:t>
            </w:r>
          </w:p>
          <w:p w:rsidR="00DA3FBE" w:rsidRPr="006B730C" w:rsidRDefault="00E1563C">
            <w:pPr>
              <w:pStyle w:val="P"/>
              <w:rPr>
                <w:lang w:val="ru-RU"/>
              </w:rPr>
            </w:pPr>
            <w:r>
              <w:t>CW</w:t>
            </w:r>
            <w:r w:rsidRPr="006B730C">
              <w:rPr>
                <w:lang w:val="ru-RU"/>
              </w:rPr>
              <w:t>, ЛБ, ЛСБ</w:t>
            </w:r>
          </w:p>
        </w:tc>
      </w:tr>
    </w:tbl>
    <w:p w:rsidR="00DA3FBE" w:rsidRPr="006B730C" w:rsidRDefault="00DA3FBE">
      <w:pPr>
        <w:pStyle w:val="EmptyP"/>
        <w:rPr>
          <w:lang w:val="ru-RU"/>
        </w:rPr>
      </w:pPr>
    </w:p>
    <w:p w:rsidR="00DA3FBE" w:rsidRDefault="00E1563C">
      <w:pPr>
        <w:pStyle w:val="BreedHeader"/>
      </w:pPr>
      <w:r>
        <w:t>FCI 181 - РИЗЕНШНАУЦЕР ЧЁРНЫЙ (Германия</w:t>
      </w:r>
      <w:proofErr w:type="gramStart"/>
      <w:r>
        <w:t>)  /</w:t>
      </w:r>
      <w:proofErr w:type="gramEnd"/>
      <w:r>
        <w:t xml:space="preserve"> RIESENSCHNAUZER PURE BLACK WITH BLACK UNDERCOAT (Germany)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50)</w:t>
      </w:r>
    </w:p>
    <w:p w:rsidR="00DA3FBE" w:rsidRDefault="00E1563C">
      <w:pPr>
        <w:pStyle w:val="SexHeader"/>
      </w:pPr>
      <w:r>
        <w:t>Суки / Females</w:t>
      </w:r>
    </w:p>
    <w:p w:rsidR="00DA3FBE" w:rsidRDefault="00E1563C">
      <w:pPr>
        <w:pStyle w:val="ClassHeader"/>
      </w:pPr>
      <w:r>
        <w:t>Класс Открытый / Open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50</w:t>
            </w:r>
          </w:p>
        </w:tc>
        <w:tc>
          <w:tcPr>
            <w:tcW w:w="5046" w:type="dxa"/>
          </w:tcPr>
          <w:p w:rsidR="00DA3FBE" w:rsidRDefault="00E1563C">
            <w:pPr>
              <w:pStyle w:val="P"/>
            </w:pPr>
            <w:r>
              <w:rPr>
                <w:b/>
              </w:rPr>
              <w:t xml:space="preserve">NEAR GARA MOSCOW, </w:t>
            </w:r>
            <w:r>
              <w:t>5331211, Клеймо: DBZ 4198, Дата рожд.: 27.05.18, Окрас: черн, ZARINA*S DESIGN TENGO UN SUENO × NEAR -GALA GLORIUS FORTUNA, Зав.: Knyazeva, Вл.: Gubina</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r w:rsidRPr="006B730C">
              <w:rPr>
                <w:lang w:val="ru-RU"/>
              </w:rPr>
              <w:t xml:space="preserve"> </w:t>
            </w:r>
            <w:r>
              <w:t>II</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147 - РОТВЕЙЛЕР (Германия</w:t>
      </w:r>
      <w:proofErr w:type="gramStart"/>
      <w:r w:rsidRPr="006B730C">
        <w:rPr>
          <w:lang w:val="ru-RU"/>
        </w:rPr>
        <w:t>)  /</w:t>
      </w:r>
      <w:proofErr w:type="gramEnd"/>
      <w:r w:rsidRPr="006B730C">
        <w:rPr>
          <w:lang w:val="ru-RU"/>
        </w:rPr>
        <w:t xml:space="preserve"> </w:t>
      </w:r>
      <w:r>
        <w:t>ROTTWEILER</w:t>
      </w:r>
      <w:r w:rsidRPr="006B730C">
        <w:rPr>
          <w:lang w:val="ru-RU"/>
        </w:rPr>
        <w:t xml:space="preserve"> (</w:t>
      </w:r>
      <w:r>
        <w:t>Germany</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51)</w:t>
      </w:r>
    </w:p>
    <w:p w:rsidR="00DA3FBE" w:rsidRDefault="00E1563C">
      <w:pPr>
        <w:pStyle w:val="SexHeader"/>
      </w:pPr>
      <w:r>
        <w:t>Кобели / Males</w:t>
      </w: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51</w:t>
            </w:r>
          </w:p>
        </w:tc>
        <w:tc>
          <w:tcPr>
            <w:tcW w:w="5046" w:type="dxa"/>
          </w:tcPr>
          <w:p w:rsidR="00DA3FBE" w:rsidRDefault="00E1563C">
            <w:pPr>
              <w:pStyle w:val="P"/>
            </w:pPr>
            <w:r>
              <w:rPr>
                <w:b/>
              </w:rPr>
              <w:t xml:space="preserve">DARK DRAGON ERAGON, </w:t>
            </w:r>
            <w:r>
              <w:t>5584271, Клеймо: ZKF 164, Дата рожд.: 13.03.19, Окрас: ч-п, AMBER BLACK ZHGUCHIY MASHO × ELIS IZ AGLITSKOGO SADA, Зав.: LIMANSKAYA, Вл.: LIMANSKAYA</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ЧФ, ЛК</w:t>
            </w:r>
          </w:p>
        </w:tc>
      </w:tr>
    </w:tbl>
    <w:p w:rsidR="00DA3FBE" w:rsidRPr="006B730C" w:rsidRDefault="00DA3FBE">
      <w:pPr>
        <w:pStyle w:val="EmptyP"/>
        <w:rPr>
          <w:lang w:val="ru-RU"/>
        </w:rPr>
      </w:pPr>
    </w:p>
    <w:p w:rsidR="00DA3FBE" w:rsidRDefault="00E1563C">
      <w:pPr>
        <w:pStyle w:val="BreedHeader"/>
      </w:pPr>
      <w:r>
        <w:t>FCI 335 - СРЕДНЕАЗИАТСКАЯ ОВЧАРКА (Россия</w:t>
      </w:r>
      <w:proofErr w:type="gramStart"/>
      <w:r>
        <w:t>)  /</w:t>
      </w:r>
      <w:proofErr w:type="gramEnd"/>
      <w:r>
        <w:t xml:space="preserve"> CENTRAL ASIA SHEPHERD DOG (Russia)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4, номера 52 - 55)</w:t>
      </w:r>
    </w:p>
    <w:p w:rsidR="00DA3FBE" w:rsidRDefault="00E1563C">
      <w:pPr>
        <w:pStyle w:val="SexHeader"/>
      </w:pPr>
      <w:r>
        <w:t>Кобели / Males</w:t>
      </w:r>
    </w:p>
    <w:p w:rsidR="00DA3FBE" w:rsidRDefault="00E1563C">
      <w:pPr>
        <w:pStyle w:val="ClassHeader"/>
      </w:pPr>
      <w:r>
        <w:t>Класс Беби / Baby 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t>52</w:t>
            </w:r>
          </w:p>
        </w:tc>
        <w:tc>
          <w:tcPr>
            <w:tcW w:w="5046" w:type="dxa"/>
          </w:tcPr>
          <w:p w:rsidR="00DA3FBE" w:rsidRPr="006B730C" w:rsidRDefault="00E1563C">
            <w:pPr>
              <w:pStyle w:val="P"/>
              <w:rPr>
                <w:lang w:val="ru-RU"/>
              </w:rPr>
            </w:pPr>
            <w:r w:rsidRPr="006B730C">
              <w:rPr>
                <w:b/>
                <w:lang w:val="ru-RU"/>
              </w:rPr>
              <w:t xml:space="preserve">ЦЫГАН, </w:t>
            </w:r>
            <w:r w:rsidRPr="006B730C">
              <w:rPr>
                <w:lang w:val="ru-RU"/>
              </w:rPr>
              <w:t xml:space="preserve">метрика, Клеймо: </w:t>
            </w:r>
            <w:r>
              <w:t>SSS</w:t>
            </w:r>
            <w:r w:rsidRPr="006B730C">
              <w:rPr>
                <w:lang w:val="ru-RU"/>
              </w:rPr>
              <w:t xml:space="preserve"> 5685, Дата рожд.: 24.11.19, Окрас: чер-бел, КУРСКИЙ ТАЛИСМАН ФАРИД × СИФА, Зав.: Малеева, Вл.: Кучеренко Е.В.</w:t>
            </w:r>
          </w:p>
        </w:tc>
        <w:tc>
          <w:tcPr>
            <w:tcW w:w="1814" w:type="dxa"/>
          </w:tcPr>
          <w:p w:rsidR="00DA3FBE" w:rsidRDefault="00E1563C">
            <w:pPr>
              <w:pStyle w:val="BoldP"/>
            </w:pPr>
            <w:r>
              <w:t>Оценка и титулы:</w:t>
            </w:r>
          </w:p>
          <w:p w:rsidR="00DA3FBE" w:rsidRDefault="00E1563C">
            <w:pPr>
              <w:pStyle w:val="P"/>
            </w:pPr>
            <w:r>
              <w:t>Неявка</w:t>
            </w:r>
          </w:p>
        </w:tc>
      </w:tr>
    </w:tbl>
    <w:p w:rsidR="00DA3FBE" w:rsidRDefault="00DA3FBE">
      <w:pPr>
        <w:pStyle w:val="EmptyP"/>
      </w:pP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53</w:t>
            </w:r>
          </w:p>
        </w:tc>
        <w:tc>
          <w:tcPr>
            <w:tcW w:w="5046" w:type="dxa"/>
          </w:tcPr>
          <w:p w:rsidR="00DA3FBE" w:rsidRDefault="00E1563C">
            <w:pPr>
              <w:pStyle w:val="P"/>
            </w:pPr>
            <w:r>
              <w:rPr>
                <w:b/>
              </w:rPr>
              <w:t xml:space="preserve">АЛЬФА АЛАБАЙ ПЕГАС, </w:t>
            </w:r>
            <w:r>
              <w:t>метрика, Клеймо: TER 6561, Дата рожд.: 02.12.18, Окрас: рыж-бел, АЛЫН СУ ОПТИМУС ПРАЙМ × АЛЬФА АЛАБАЙ ЧИЧЧОЛИНА, Зав.: ИЛЬЧЕНКО И.В., Вл.: Романов</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ЧФ</w:t>
            </w:r>
          </w:p>
        </w:tc>
      </w:tr>
    </w:tbl>
    <w:p w:rsidR="00DA3FBE" w:rsidRPr="006B730C" w:rsidRDefault="00DA3FBE">
      <w:pPr>
        <w:pStyle w:val="EmptyP"/>
        <w:rPr>
          <w:lang w:val="ru-RU"/>
        </w:rPr>
      </w:pPr>
    </w:p>
    <w:tbl>
      <w:tblPr>
        <w:tblStyle w:val="afc"/>
        <w:tblW w:w="0" w:type="auto"/>
        <w:tblLook w:val="04A0"/>
      </w:tblPr>
      <w:tblGrid>
        <w:gridCol w:w="396"/>
        <w:gridCol w:w="5046"/>
        <w:gridCol w:w="1814"/>
      </w:tblGrid>
      <w:tr w:rsidR="00DA3FBE">
        <w:tc>
          <w:tcPr>
            <w:tcW w:w="340" w:type="dxa"/>
          </w:tcPr>
          <w:p w:rsidR="00DA3FBE" w:rsidRDefault="00E1563C">
            <w:pPr>
              <w:pStyle w:val="ItemNumber"/>
            </w:pPr>
            <w:r>
              <w:t>54</w:t>
            </w:r>
          </w:p>
        </w:tc>
        <w:tc>
          <w:tcPr>
            <w:tcW w:w="5046" w:type="dxa"/>
          </w:tcPr>
          <w:p w:rsidR="00DA3FBE" w:rsidRPr="006B730C" w:rsidRDefault="00E1563C">
            <w:pPr>
              <w:pStyle w:val="P"/>
              <w:rPr>
                <w:lang w:val="ru-RU"/>
              </w:rPr>
            </w:pPr>
            <w:r w:rsidRPr="006B730C">
              <w:rPr>
                <w:b/>
                <w:lang w:val="ru-RU"/>
              </w:rPr>
              <w:t xml:space="preserve">ЛЕВ, </w:t>
            </w:r>
            <w:r w:rsidRPr="006B730C">
              <w:rPr>
                <w:lang w:val="ru-RU"/>
              </w:rPr>
              <w:t xml:space="preserve">5584315, Клеймо: </w:t>
            </w:r>
            <w:r>
              <w:t>SSS</w:t>
            </w:r>
            <w:r w:rsidRPr="006B730C">
              <w:rPr>
                <w:lang w:val="ru-RU"/>
              </w:rPr>
              <w:t xml:space="preserve"> 5487, Дата рожд.: 25.01.19, Окрас: чер-бел, ХАЛИФ × ФАББИ, Зав.: БЕГАЛИЕВ, Вл.: НАДЕЖКИН</w:t>
            </w:r>
          </w:p>
        </w:tc>
        <w:tc>
          <w:tcPr>
            <w:tcW w:w="1814" w:type="dxa"/>
          </w:tcPr>
          <w:p w:rsidR="00DA3FBE" w:rsidRDefault="00E1563C">
            <w:pPr>
              <w:pStyle w:val="BoldP"/>
            </w:pPr>
            <w:r>
              <w:t>Оценка и титулы:</w:t>
            </w:r>
          </w:p>
          <w:p w:rsidR="00DA3FBE" w:rsidRDefault="00E1563C">
            <w:pPr>
              <w:pStyle w:val="P"/>
            </w:pPr>
            <w:r>
              <w:t>Неявка</w:t>
            </w:r>
          </w:p>
        </w:tc>
      </w:tr>
    </w:tbl>
    <w:p w:rsidR="00DA3FBE" w:rsidRDefault="00DA3FBE">
      <w:pPr>
        <w:pStyle w:val="EmptyP"/>
      </w:pPr>
    </w:p>
    <w:p w:rsidR="00DA3FBE" w:rsidRDefault="00E1563C">
      <w:pPr>
        <w:pStyle w:val="SexHeader"/>
      </w:pPr>
      <w:r>
        <w:t>Суки / Females</w:t>
      </w:r>
    </w:p>
    <w:p w:rsidR="00DA3FBE" w:rsidRDefault="00E1563C">
      <w:pPr>
        <w:pStyle w:val="ClassHeader"/>
      </w:pPr>
      <w:r>
        <w:lastRenderedPageBreak/>
        <w:t>Класс Промежуточный / Intermediate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55</w:t>
            </w:r>
          </w:p>
        </w:tc>
        <w:tc>
          <w:tcPr>
            <w:tcW w:w="5046" w:type="dxa"/>
          </w:tcPr>
          <w:p w:rsidR="00DA3FBE" w:rsidRPr="006B730C" w:rsidRDefault="00E1563C">
            <w:pPr>
              <w:pStyle w:val="P"/>
              <w:rPr>
                <w:lang w:val="ru-RU"/>
              </w:rPr>
            </w:pPr>
            <w:r w:rsidRPr="006B730C">
              <w:rPr>
                <w:b/>
                <w:lang w:val="ru-RU"/>
              </w:rPr>
              <w:t xml:space="preserve">ЮНОНА, </w:t>
            </w:r>
            <w:r w:rsidRPr="006B730C">
              <w:rPr>
                <w:lang w:val="ru-RU"/>
              </w:rPr>
              <w:t xml:space="preserve">5454711, Клеймо: </w:t>
            </w:r>
            <w:r>
              <w:t>SSS</w:t>
            </w:r>
            <w:r w:rsidRPr="006B730C">
              <w:rPr>
                <w:lang w:val="ru-RU"/>
              </w:rPr>
              <w:t xml:space="preserve"> 5411, Дата рожд.: 08.11.18, Окрас: ЧЕР-БЕЛ, ХАЗАР × ТОНДА, Зав.: КАЙБЕЛЕВ, Вл.: ОСТРОУХОВ</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ЧФ, ЛС</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230 - ТИБЕТСКИЙ МАСТИФ (Китай</w:t>
      </w:r>
      <w:proofErr w:type="gramStart"/>
      <w:r w:rsidRPr="006B730C">
        <w:rPr>
          <w:lang w:val="ru-RU"/>
        </w:rPr>
        <w:t>)  /</w:t>
      </w:r>
      <w:proofErr w:type="gramEnd"/>
      <w:r w:rsidRPr="006B730C">
        <w:rPr>
          <w:lang w:val="ru-RU"/>
        </w:rPr>
        <w:t xml:space="preserve"> </w:t>
      </w:r>
      <w:r>
        <w:t>TIBET</w:t>
      </w:r>
      <w:r w:rsidRPr="006B730C">
        <w:rPr>
          <w:lang w:val="ru-RU"/>
        </w:rPr>
        <w:t xml:space="preserve"> </w:t>
      </w:r>
      <w:r>
        <w:t>MASTIF</w:t>
      </w:r>
      <w:r w:rsidRPr="006B730C">
        <w:rPr>
          <w:lang w:val="ru-RU"/>
        </w:rPr>
        <w:t xml:space="preserve"> (</w:t>
      </w:r>
      <w:r>
        <w:t>China</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56 - 57)</w:t>
      </w:r>
    </w:p>
    <w:p w:rsidR="00DA3FBE" w:rsidRDefault="00E1563C">
      <w:pPr>
        <w:pStyle w:val="SexHeader"/>
      </w:pPr>
      <w:r>
        <w:t>Суки / Females</w:t>
      </w: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56</w:t>
            </w:r>
          </w:p>
        </w:tc>
        <w:tc>
          <w:tcPr>
            <w:tcW w:w="5046" w:type="dxa"/>
          </w:tcPr>
          <w:p w:rsidR="00DA3FBE" w:rsidRDefault="00E1563C">
            <w:pPr>
              <w:pStyle w:val="P"/>
            </w:pPr>
            <w:r>
              <w:rPr>
                <w:b/>
              </w:rPr>
              <w:t xml:space="preserve">КСИЯ ДЖУ ЛАН КИ, </w:t>
            </w:r>
            <w:r>
              <w:t>55363400, Клеймо: TBB 4564, Дата рожд.: 14.02.19, Окрас: ч-п, KSIYA DZHU GANNIBAL × MALET PARK NAMBA BO, Зав.: Вихрова, Вл.: КАЛМЫКОВА Н.</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хорошо</w:t>
            </w:r>
          </w:p>
        </w:tc>
      </w:tr>
    </w:tbl>
    <w:p w:rsidR="00DA3FBE" w:rsidRPr="006B730C" w:rsidRDefault="00DA3FBE">
      <w:pPr>
        <w:pStyle w:val="EmptyP"/>
        <w:rPr>
          <w:lang w:val="ru-RU"/>
        </w:rPr>
      </w:pP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57</w:t>
            </w:r>
          </w:p>
        </w:tc>
        <w:tc>
          <w:tcPr>
            <w:tcW w:w="5046" w:type="dxa"/>
          </w:tcPr>
          <w:p w:rsidR="00DA3FBE" w:rsidRDefault="00E1563C">
            <w:pPr>
              <w:pStyle w:val="P"/>
            </w:pPr>
            <w:r>
              <w:rPr>
                <w:b/>
              </w:rPr>
              <w:t xml:space="preserve">КСИЯ ДЖУ ЛАН РОУ, </w:t>
            </w:r>
            <w:r>
              <w:t>55363398, Клеймо: ТВВ 4562, Дата рожд.: 14.02.19, Окрас: ч-п, KSIYA DZHU GANNIBAL × MALET PARKNAMBA BO, Зав.: ВИХРОВА, Вл.: ЛЯКУН А.С.</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хорошо</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185 - ЦВЕРГПИНЧЕР (Германия</w:t>
      </w:r>
      <w:proofErr w:type="gramStart"/>
      <w:r w:rsidRPr="006B730C">
        <w:rPr>
          <w:lang w:val="ru-RU"/>
        </w:rPr>
        <w:t>)  /</w:t>
      </w:r>
      <w:proofErr w:type="gramEnd"/>
      <w:r w:rsidRPr="006B730C">
        <w:rPr>
          <w:lang w:val="ru-RU"/>
        </w:rPr>
        <w:t xml:space="preserve"> </w:t>
      </w:r>
      <w:r>
        <w:t>ZWERGPINSCHER</w:t>
      </w:r>
      <w:r w:rsidRPr="006B730C">
        <w:rPr>
          <w:lang w:val="ru-RU"/>
        </w:rPr>
        <w:t xml:space="preserve"> (</w:t>
      </w:r>
      <w:r>
        <w:t>Germany</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58 - 59)</w:t>
      </w:r>
    </w:p>
    <w:p w:rsidR="00DA3FBE" w:rsidRDefault="00E1563C">
      <w:pPr>
        <w:pStyle w:val="SexHeader"/>
      </w:pPr>
      <w:r>
        <w:t>Кобели / Males</w:t>
      </w: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58</w:t>
            </w:r>
          </w:p>
        </w:tc>
        <w:tc>
          <w:tcPr>
            <w:tcW w:w="5046" w:type="dxa"/>
          </w:tcPr>
          <w:p w:rsidR="00DA3FBE" w:rsidRPr="006B730C" w:rsidRDefault="00E1563C">
            <w:pPr>
              <w:pStyle w:val="P"/>
              <w:rPr>
                <w:lang w:val="ru-RU"/>
              </w:rPr>
            </w:pPr>
            <w:r w:rsidRPr="006B730C">
              <w:rPr>
                <w:b/>
                <w:lang w:val="ru-RU"/>
              </w:rPr>
              <w:t xml:space="preserve">ГРОМКИЙ УСПЕХ РОННИ, </w:t>
            </w:r>
            <w:r w:rsidRPr="006B730C">
              <w:rPr>
                <w:lang w:val="ru-RU"/>
              </w:rPr>
              <w:t xml:space="preserve">метрика, Клеймо: </w:t>
            </w:r>
            <w:r>
              <w:t>DKU</w:t>
            </w:r>
            <w:r w:rsidRPr="006B730C">
              <w:rPr>
                <w:lang w:val="ru-RU"/>
              </w:rPr>
              <w:t xml:space="preserve"> 3761, Дата рожд.: 10.10.19, Окрас: ч-п, УНИСОН ВЛАСТЕЛИН УДАЧИ × САУНД ОФ МЗЬЮИК ДЭЛИКА, Зав.: Никифорова, Вл.: Николаева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BOS</w:t>
            </w:r>
            <w:r w:rsidRPr="006B730C">
              <w:rPr>
                <w:lang w:val="ru-RU"/>
              </w:rPr>
              <w:t>/ЛППп, ЛЮ, ЛКЮ, ЮЧФ</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Открытый / Open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59</w:t>
            </w:r>
          </w:p>
        </w:tc>
        <w:tc>
          <w:tcPr>
            <w:tcW w:w="5046" w:type="dxa"/>
          </w:tcPr>
          <w:p w:rsidR="00DA3FBE" w:rsidRPr="006B730C" w:rsidRDefault="00E1563C">
            <w:pPr>
              <w:pStyle w:val="P"/>
              <w:rPr>
                <w:lang w:val="ru-RU"/>
              </w:rPr>
            </w:pPr>
            <w:proofErr w:type="gramStart"/>
            <w:r w:rsidRPr="006B730C">
              <w:rPr>
                <w:b/>
                <w:lang w:val="ru-RU"/>
              </w:rPr>
              <w:t>НИКА-НОРА</w:t>
            </w:r>
            <w:proofErr w:type="gramEnd"/>
            <w:r w:rsidRPr="006B730C">
              <w:rPr>
                <w:b/>
                <w:lang w:val="ru-RU"/>
              </w:rPr>
              <w:t xml:space="preserve">, </w:t>
            </w:r>
            <w:r w:rsidRPr="006B730C">
              <w:rPr>
                <w:lang w:val="ru-RU"/>
              </w:rPr>
              <w:t xml:space="preserve">5185232, Клеймо: </w:t>
            </w:r>
            <w:r>
              <w:t>SSS</w:t>
            </w:r>
            <w:r w:rsidRPr="006B730C">
              <w:rPr>
                <w:lang w:val="ru-RU"/>
              </w:rPr>
              <w:t xml:space="preserve"> 5202, Дата рожд.: 07.01.18, Окрас: ч-п, МАЛЕНЬКИЙ КАПИТАН КОРВЕТ × РЕДКАЯ ШТУЧКА, Зав.: Николаева О.В., Вл.: Николаева О.В., Россия, г. Астрахань</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ЛС</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183 - ЦВЕРГШНАУЦЕР БЕЛОГО ОКРАСА (Германия</w:t>
      </w:r>
      <w:proofErr w:type="gramStart"/>
      <w:r w:rsidRPr="006B730C">
        <w:rPr>
          <w:lang w:val="ru-RU"/>
        </w:rPr>
        <w:t>)  /</w:t>
      </w:r>
      <w:proofErr w:type="gramEnd"/>
      <w:r w:rsidRPr="006B730C">
        <w:rPr>
          <w:lang w:val="ru-RU"/>
        </w:rPr>
        <w:t xml:space="preserve"> </w:t>
      </w:r>
      <w:r>
        <w:t>ZWERGSCHNAUZER</w:t>
      </w:r>
      <w:r w:rsidRPr="006B730C">
        <w:rPr>
          <w:lang w:val="ru-RU"/>
        </w:rPr>
        <w:t xml:space="preserve"> </w:t>
      </w:r>
      <w:r>
        <w:t>WHITE</w:t>
      </w:r>
      <w:r w:rsidRPr="006B730C">
        <w:rPr>
          <w:lang w:val="ru-RU"/>
        </w:rPr>
        <w:t xml:space="preserve"> (</w:t>
      </w:r>
      <w:r>
        <w:t>Germany</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60)</w:t>
      </w:r>
    </w:p>
    <w:p w:rsidR="00DA3FBE" w:rsidRDefault="00E1563C">
      <w:pPr>
        <w:pStyle w:val="SexHeader"/>
      </w:pPr>
      <w:r>
        <w:t>Суки / Females</w:t>
      </w:r>
    </w:p>
    <w:p w:rsidR="00DA3FBE" w:rsidRDefault="00E1563C">
      <w:pPr>
        <w:pStyle w:val="ClassHeader"/>
      </w:pPr>
      <w:r>
        <w:t>Класс Открытый / Open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60</w:t>
            </w:r>
          </w:p>
        </w:tc>
        <w:tc>
          <w:tcPr>
            <w:tcW w:w="5046" w:type="dxa"/>
          </w:tcPr>
          <w:p w:rsidR="00DA3FBE" w:rsidRDefault="00E1563C">
            <w:pPr>
              <w:pStyle w:val="P"/>
            </w:pPr>
            <w:r>
              <w:rPr>
                <w:b/>
              </w:rPr>
              <w:t xml:space="preserve">ALIENS BEAUTY JENEVIEVA, </w:t>
            </w:r>
            <w:r>
              <w:t>5310539, Клеймо: AUC 16, Дата рожд.: 22.04.18, Окрас: белый, STAR*S OF WHITE NIGHT ZHOZEF × STAR*S OF WHITE NIGHT NEVADA, Зав.: OSADCHAYA, Вл.: CHERKASOVA</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ЛС</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183 - ЦВЕРГШНАУЦЕР ПЕРЕЦ С СОЛЬЮ (Германия</w:t>
      </w:r>
      <w:proofErr w:type="gramStart"/>
      <w:r w:rsidRPr="006B730C">
        <w:rPr>
          <w:lang w:val="ru-RU"/>
        </w:rPr>
        <w:t>)  /</w:t>
      </w:r>
      <w:proofErr w:type="gramEnd"/>
      <w:r w:rsidRPr="006B730C">
        <w:rPr>
          <w:lang w:val="ru-RU"/>
        </w:rPr>
        <w:t xml:space="preserve"> </w:t>
      </w:r>
      <w:r>
        <w:t>ZWERGSCHNAUZER</w:t>
      </w:r>
      <w:r w:rsidRPr="006B730C">
        <w:rPr>
          <w:lang w:val="ru-RU"/>
        </w:rPr>
        <w:t xml:space="preserve"> </w:t>
      </w:r>
      <w:r>
        <w:t>PEPPER</w:t>
      </w:r>
      <w:r w:rsidRPr="006B730C">
        <w:rPr>
          <w:lang w:val="ru-RU"/>
        </w:rPr>
        <w:t xml:space="preserve"> </w:t>
      </w:r>
      <w:r>
        <w:t>AND</w:t>
      </w:r>
      <w:r w:rsidRPr="006B730C">
        <w:rPr>
          <w:lang w:val="ru-RU"/>
        </w:rPr>
        <w:t xml:space="preserve"> </w:t>
      </w:r>
      <w:r>
        <w:t>SALT</w:t>
      </w:r>
      <w:r w:rsidRPr="006B730C">
        <w:rPr>
          <w:lang w:val="ru-RU"/>
        </w:rPr>
        <w:t xml:space="preserve"> (</w:t>
      </w:r>
      <w:r>
        <w:t>Germany</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61)</w:t>
      </w:r>
    </w:p>
    <w:p w:rsidR="00DA3FBE" w:rsidRDefault="00E1563C">
      <w:pPr>
        <w:pStyle w:val="SexHeader"/>
      </w:pPr>
      <w:r>
        <w:t>Суки / Females</w:t>
      </w:r>
    </w:p>
    <w:p w:rsidR="00DA3FBE" w:rsidRDefault="00E1563C">
      <w:pPr>
        <w:pStyle w:val="ClassHeader"/>
      </w:pPr>
      <w:r>
        <w:t>Класс Открытый / Open 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t>61</w:t>
            </w:r>
          </w:p>
        </w:tc>
        <w:tc>
          <w:tcPr>
            <w:tcW w:w="5046" w:type="dxa"/>
          </w:tcPr>
          <w:p w:rsidR="00DA3FBE" w:rsidRDefault="00E1563C">
            <w:pPr>
              <w:pStyle w:val="P"/>
            </w:pPr>
            <w:r>
              <w:rPr>
                <w:b/>
              </w:rPr>
              <w:t xml:space="preserve">ASTREA VIRGIN TO SAISHN, </w:t>
            </w:r>
            <w:r>
              <w:t xml:space="preserve">5481605, Дата рожд.: 31.08.17, Окрас: п,с, ONLINE TO SAISHN × YVES NADIZ ZAVETNAYA </w:t>
            </w:r>
            <w:r>
              <w:lastRenderedPageBreak/>
              <w:t>MECHTA, Зав.: Сорокина А, Вл.: Черкасова Е.Н.</w:t>
            </w:r>
          </w:p>
        </w:tc>
        <w:tc>
          <w:tcPr>
            <w:tcW w:w="1814" w:type="dxa"/>
          </w:tcPr>
          <w:p w:rsidR="00DA3FBE" w:rsidRDefault="00E1563C">
            <w:pPr>
              <w:pStyle w:val="BoldP"/>
            </w:pPr>
            <w:r>
              <w:lastRenderedPageBreak/>
              <w:t>Оценка и титулы:</w:t>
            </w:r>
          </w:p>
          <w:p w:rsidR="00DA3FBE" w:rsidRDefault="00E1563C">
            <w:pPr>
              <w:pStyle w:val="P"/>
            </w:pPr>
            <w:r>
              <w:t>Отлично</w:t>
            </w:r>
          </w:p>
        </w:tc>
      </w:tr>
    </w:tbl>
    <w:p w:rsidR="00DA3FBE" w:rsidRDefault="00DA3FBE">
      <w:pPr>
        <w:pStyle w:val="EmptyP"/>
      </w:pPr>
    </w:p>
    <w:p w:rsidR="00DA3FBE" w:rsidRDefault="00E1563C">
      <w:pPr>
        <w:pStyle w:val="BreedHeader"/>
      </w:pPr>
      <w:r>
        <w:t xml:space="preserve">FCI 183 - ЦВЕРГШНАУЦЕР ЧЕРНОГО ОКРАСА (Германия)  / ZWERGSCHNAUZER BLACK (Germany)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62)</w:t>
      </w:r>
    </w:p>
    <w:p w:rsidR="00DA3FBE" w:rsidRDefault="00E1563C">
      <w:pPr>
        <w:pStyle w:val="SexHeader"/>
      </w:pPr>
      <w:r>
        <w:t>Суки / Females</w:t>
      </w:r>
    </w:p>
    <w:p w:rsidR="00DA3FBE" w:rsidRDefault="00E1563C">
      <w:pPr>
        <w:pStyle w:val="ClassHeader"/>
      </w:pPr>
      <w:r>
        <w:t>Класс Открытый / Open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62</w:t>
            </w:r>
          </w:p>
        </w:tc>
        <w:tc>
          <w:tcPr>
            <w:tcW w:w="5046" w:type="dxa"/>
          </w:tcPr>
          <w:p w:rsidR="00DA3FBE" w:rsidRDefault="00E1563C">
            <w:pPr>
              <w:pStyle w:val="P"/>
            </w:pPr>
            <w:r>
              <w:rPr>
                <w:b/>
              </w:rPr>
              <w:t xml:space="preserve">PANOMAKS KUKUSHUMUSHU, </w:t>
            </w:r>
            <w:r>
              <w:t>РКФ 5443278, Клеймо: MRT 141, Микрочип: 643094100603688 RUS, Дата рожд.: 11.08.18, Окрас: черный, PANOMAKS FERRERO × PANOMAKS GOOD LUCK, Зав.: Вишневская Ю., Вл.: Горинская Г.В.</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r w:rsidRPr="006B730C">
              <w:rPr>
                <w:lang w:val="ru-RU"/>
              </w:rPr>
              <w:t xml:space="preserve">, </w:t>
            </w:r>
            <w:r>
              <w:t>BIS</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ЛС</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183 - ЦВЕРГШНАУЦЕР ЧЕРНЫЙ С СЕРЕБРОМ (Германия</w:t>
      </w:r>
      <w:proofErr w:type="gramStart"/>
      <w:r w:rsidRPr="006B730C">
        <w:rPr>
          <w:lang w:val="ru-RU"/>
        </w:rPr>
        <w:t>)  /</w:t>
      </w:r>
      <w:proofErr w:type="gramEnd"/>
      <w:r w:rsidRPr="006B730C">
        <w:rPr>
          <w:lang w:val="ru-RU"/>
        </w:rPr>
        <w:t xml:space="preserve"> </w:t>
      </w:r>
      <w:r>
        <w:t>ZWERGSCHNAUZER</w:t>
      </w:r>
      <w:r w:rsidRPr="006B730C">
        <w:rPr>
          <w:lang w:val="ru-RU"/>
        </w:rPr>
        <w:t xml:space="preserve"> </w:t>
      </w:r>
      <w:r>
        <w:t>BLACK</w:t>
      </w:r>
      <w:r w:rsidRPr="006B730C">
        <w:rPr>
          <w:lang w:val="ru-RU"/>
        </w:rPr>
        <w:t xml:space="preserve"> </w:t>
      </w:r>
      <w:r>
        <w:t>AND</w:t>
      </w:r>
      <w:r w:rsidRPr="006B730C">
        <w:rPr>
          <w:lang w:val="ru-RU"/>
        </w:rPr>
        <w:t xml:space="preserve"> </w:t>
      </w:r>
      <w:r>
        <w:t>SILVER</w:t>
      </w:r>
      <w:r w:rsidRPr="006B730C">
        <w:rPr>
          <w:lang w:val="ru-RU"/>
        </w:rPr>
        <w:t xml:space="preserve"> (</w:t>
      </w:r>
      <w:r>
        <w:t>Germany</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3, номера 63 - 65)</w:t>
      </w:r>
    </w:p>
    <w:p w:rsidR="00DA3FBE" w:rsidRDefault="00E1563C">
      <w:pPr>
        <w:pStyle w:val="SexHeader"/>
      </w:pPr>
      <w:r>
        <w:t>Суки / Females</w:t>
      </w:r>
    </w:p>
    <w:p w:rsidR="00DA3FBE" w:rsidRDefault="00E1563C">
      <w:pPr>
        <w:pStyle w:val="ClassHeader"/>
      </w:pPr>
      <w:r>
        <w:t>Класс Беби / Baby 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t>63</w:t>
            </w:r>
          </w:p>
        </w:tc>
        <w:tc>
          <w:tcPr>
            <w:tcW w:w="5046" w:type="dxa"/>
          </w:tcPr>
          <w:p w:rsidR="00DA3FBE" w:rsidRDefault="00E1563C">
            <w:pPr>
              <w:pStyle w:val="P"/>
            </w:pPr>
            <w:r>
              <w:rPr>
                <w:b/>
              </w:rPr>
              <w:t xml:space="preserve">ГОЛТИФ ТРИУМФ АРМЕЛЬ КОФЕ ВИЗ МИЛК, </w:t>
            </w:r>
            <w:r>
              <w:t>метрика, Клеймо: FND 2127, Дата рожд.: 05.05.20, Окрас: ч-с, TOP RATED SUCCESS S TAGANIEGO ROGA × GOLTIF TRIUMPH OBVIOUS BEAUTY, Зав.: РАЗУМОВА, Вл.: РОГАЧЁВА С.В.</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перспективный</w:t>
            </w:r>
          </w:p>
          <w:p w:rsidR="00DA3FBE" w:rsidRPr="006B730C" w:rsidRDefault="00E1563C">
            <w:pPr>
              <w:pStyle w:val="P"/>
              <w:rPr>
                <w:lang w:val="ru-RU"/>
              </w:rPr>
            </w:pPr>
            <w:r>
              <w:t>BIS</w:t>
            </w:r>
            <w:r w:rsidRPr="006B730C">
              <w:rPr>
                <w:lang w:val="ru-RU"/>
              </w:rPr>
              <w:t xml:space="preserve"> </w:t>
            </w:r>
            <w:r>
              <w:t>baby</w:t>
            </w:r>
          </w:p>
          <w:p w:rsidR="00DA3FBE" w:rsidRDefault="00E1563C">
            <w:pPr>
              <w:pStyle w:val="P"/>
            </w:pPr>
            <w:r>
              <w:t>CW, ЛБ, ЛСБ</w:t>
            </w:r>
          </w:p>
        </w:tc>
      </w:tr>
    </w:tbl>
    <w:p w:rsidR="00DA3FBE" w:rsidRDefault="00DA3FBE">
      <w:pPr>
        <w:pStyle w:val="EmptyP"/>
      </w:pP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64</w:t>
            </w:r>
          </w:p>
        </w:tc>
        <w:tc>
          <w:tcPr>
            <w:tcW w:w="5046" w:type="dxa"/>
          </w:tcPr>
          <w:p w:rsidR="00DA3FBE" w:rsidRDefault="00E1563C">
            <w:pPr>
              <w:pStyle w:val="P"/>
            </w:pPr>
            <w:r>
              <w:rPr>
                <w:b/>
              </w:rPr>
              <w:t xml:space="preserve">EDMAIR OPRAH GAIL, </w:t>
            </w:r>
            <w:r>
              <w:t>RKF 5642033, Клеймо: TDF 4381, Дата рожд.: 06.06.19, Окрас: black &amp; silver, AMORI MARTI MATISSE × RAPUNZEL MINION FORTUNA, Зав.: Khristoforova O., Вл.: Zhuk G</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ЛСЮ, ЮЧФ</w:t>
            </w:r>
          </w:p>
        </w:tc>
      </w:tr>
    </w:tbl>
    <w:p w:rsidR="00DA3FBE" w:rsidRPr="006B730C" w:rsidRDefault="00DA3FBE">
      <w:pPr>
        <w:pStyle w:val="EmptyP"/>
        <w:rPr>
          <w:lang w:val="ru-RU"/>
        </w:rPr>
      </w:pPr>
    </w:p>
    <w:p w:rsidR="00DA3FBE" w:rsidRDefault="00E1563C">
      <w:pPr>
        <w:pStyle w:val="ClassHeader"/>
      </w:pPr>
      <w:r>
        <w:t>Класс Открытый / Open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65</w:t>
            </w:r>
          </w:p>
        </w:tc>
        <w:tc>
          <w:tcPr>
            <w:tcW w:w="5046" w:type="dxa"/>
          </w:tcPr>
          <w:p w:rsidR="00DA3FBE" w:rsidRDefault="00E1563C">
            <w:pPr>
              <w:pStyle w:val="P"/>
            </w:pPr>
            <w:r>
              <w:rPr>
                <w:b/>
              </w:rPr>
              <w:t xml:space="preserve">KID FAVOURITE YAMAHA, </w:t>
            </w:r>
            <w:r>
              <w:t>5631313, Клеймо: TJX 1408, Дата рожд.: 11.03.19, Окрас: чер с сереб, SIVERSKIY ATOM × KID FAVOURITE NICOLE KIDMAN, Зав.: Safronova A, Вл.: PILYAGINA</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ЧФ</w:t>
            </w:r>
          </w:p>
        </w:tc>
      </w:tr>
    </w:tbl>
    <w:p w:rsidR="00DA3FBE" w:rsidRPr="006B730C" w:rsidRDefault="00DA3FBE">
      <w:pPr>
        <w:pStyle w:val="EmptyP"/>
        <w:rPr>
          <w:lang w:val="ru-RU"/>
        </w:rPr>
      </w:pPr>
    </w:p>
    <w:p w:rsidR="00DA3FBE" w:rsidRPr="006B730C" w:rsidRDefault="00E1563C">
      <w:pPr>
        <w:pStyle w:val="GroupHeader"/>
        <w:rPr>
          <w:lang w:val="ru-RU"/>
        </w:rPr>
      </w:pPr>
      <w:r w:rsidRPr="006B730C">
        <w:rPr>
          <w:lang w:val="ru-RU"/>
        </w:rPr>
        <w:t xml:space="preserve">3 группа </w:t>
      </w:r>
      <w:r>
        <w:t>FCI</w:t>
      </w:r>
    </w:p>
    <w:p w:rsidR="00DA3FBE" w:rsidRPr="006B730C" w:rsidRDefault="00E1563C">
      <w:pPr>
        <w:pStyle w:val="BreedHeader"/>
        <w:rPr>
          <w:lang w:val="ru-RU"/>
        </w:rPr>
      </w:pPr>
      <w:r>
        <w:t>FCI</w:t>
      </w:r>
      <w:r w:rsidRPr="006B730C">
        <w:rPr>
          <w:lang w:val="ru-RU"/>
        </w:rPr>
        <w:t xml:space="preserve"> 286 - АМЕРИКАНСКИЙ СТАФФОРДШИРСКИЙ ТЕРЬЕР (США</w:t>
      </w:r>
      <w:proofErr w:type="gramStart"/>
      <w:r w:rsidRPr="006B730C">
        <w:rPr>
          <w:lang w:val="ru-RU"/>
        </w:rPr>
        <w:t>)  /</w:t>
      </w:r>
      <w:proofErr w:type="gramEnd"/>
      <w:r w:rsidRPr="006B730C">
        <w:rPr>
          <w:lang w:val="ru-RU"/>
        </w:rPr>
        <w:t xml:space="preserve"> </w:t>
      </w:r>
      <w:r>
        <w:t>AMERICAN</w:t>
      </w:r>
      <w:r w:rsidRPr="006B730C">
        <w:rPr>
          <w:lang w:val="ru-RU"/>
        </w:rPr>
        <w:t xml:space="preserve"> </w:t>
      </w:r>
      <w:r>
        <w:t>STAFFORDSHIRE</w:t>
      </w:r>
      <w:r w:rsidRPr="006B730C">
        <w:rPr>
          <w:lang w:val="ru-RU"/>
        </w:rPr>
        <w:t xml:space="preserve"> </w:t>
      </w:r>
      <w:r>
        <w:t>TERRIER</w:t>
      </w:r>
      <w:r w:rsidRPr="006B730C">
        <w:rPr>
          <w:lang w:val="ru-RU"/>
        </w:rPr>
        <w:t xml:space="preserve"> (</w:t>
      </w:r>
      <w:r>
        <w:t>USA</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4, номера 66 - 69)</w:t>
      </w:r>
    </w:p>
    <w:p w:rsidR="00DA3FBE" w:rsidRDefault="00E1563C">
      <w:pPr>
        <w:pStyle w:val="SexHeader"/>
      </w:pPr>
      <w:r>
        <w:t>Кобели / Males</w:t>
      </w: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66</w:t>
            </w:r>
          </w:p>
        </w:tc>
        <w:tc>
          <w:tcPr>
            <w:tcW w:w="5046" w:type="dxa"/>
          </w:tcPr>
          <w:p w:rsidR="00DA3FBE" w:rsidRDefault="00E1563C">
            <w:pPr>
              <w:pStyle w:val="P"/>
            </w:pPr>
            <w:r>
              <w:rPr>
                <w:b/>
              </w:rPr>
              <w:t xml:space="preserve">SOMNENIY NET TSAR IZ ROSTOVA PAPY, </w:t>
            </w:r>
            <w:r>
              <w:t>RKF 5609890, Клеймо: NOO 1224, Дата рожд.: 25.06.19, Окрас: рыж-бел, LAFFYSTAFFS JUST KEEP SWIMMING × TEQUILA GOLD IZ ROSTOVA PAPY, Зав.: Tutik O. V., Вл.: Gorovenko Yu</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ЛЮ, ЛКЮ, ЮЧФ</w:t>
            </w:r>
          </w:p>
        </w:tc>
      </w:tr>
    </w:tbl>
    <w:p w:rsidR="00DA3FBE" w:rsidRPr="006B730C" w:rsidRDefault="00DA3FBE">
      <w:pPr>
        <w:pStyle w:val="EmptyP"/>
        <w:rPr>
          <w:lang w:val="ru-RU"/>
        </w:rPr>
      </w:pP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67</w:t>
            </w:r>
          </w:p>
        </w:tc>
        <w:tc>
          <w:tcPr>
            <w:tcW w:w="5046" w:type="dxa"/>
          </w:tcPr>
          <w:p w:rsidR="00DA3FBE" w:rsidRDefault="00E1563C">
            <w:pPr>
              <w:pStyle w:val="P"/>
            </w:pPr>
            <w:r>
              <w:rPr>
                <w:b/>
              </w:rPr>
              <w:t xml:space="preserve">МОЯ СВИТА ШЕРХАН, </w:t>
            </w:r>
            <w:r>
              <w:t>метрика, Клеймо: KIN 2935, Дата рожд.: 10.08.19, Окрас: тигр-бел, VENI VIDI VICI IZ SOZVEZDIYA STAFF × KYLIE MINOGUE IZ SOZVEZDIYA STAFF, Зав.: Иванова С., Вл.: Иванова С, Полторецкий С.</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R</w:t>
            </w:r>
            <w:r w:rsidRPr="006B730C">
              <w:rPr>
                <w:lang w:val="ru-RU"/>
              </w:rPr>
              <w:t>.</w:t>
            </w:r>
            <w:r>
              <w:t>JCAC</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lastRenderedPageBreak/>
              <w:t>68</w:t>
            </w:r>
          </w:p>
        </w:tc>
        <w:tc>
          <w:tcPr>
            <w:tcW w:w="5046" w:type="dxa"/>
          </w:tcPr>
          <w:p w:rsidR="00DA3FBE" w:rsidRDefault="00E1563C">
            <w:pPr>
              <w:pStyle w:val="P"/>
            </w:pPr>
            <w:r>
              <w:rPr>
                <w:b/>
              </w:rPr>
              <w:t xml:space="preserve">MOYA SVITA CHARMING LOOK, </w:t>
            </w:r>
            <w:r>
              <w:t>RKF 5607746, Клеймо: KIN 2906, Дата рожд.: 31.05.19, Окрас: рыж-бел, VENI VIDI VICI IZ SOZVEZDIYA STAFF × MOYA SVITA SWEET DREAM, Зав.: Иванова С.В., Вл.: Matvienko E</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R</w:t>
            </w:r>
            <w:r w:rsidRPr="006B730C">
              <w:rPr>
                <w:lang w:val="ru-RU"/>
              </w:rPr>
              <w:t>.</w:t>
            </w:r>
            <w:r>
              <w:t>JCAC</w:t>
            </w:r>
          </w:p>
        </w:tc>
      </w:tr>
    </w:tbl>
    <w:p w:rsidR="00DA3FBE" w:rsidRPr="006B730C" w:rsidRDefault="00DA3FBE">
      <w:pPr>
        <w:pStyle w:val="EmptyP"/>
        <w:rPr>
          <w:lang w:val="ru-RU"/>
        </w:rPr>
      </w:pP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69</w:t>
            </w:r>
          </w:p>
        </w:tc>
        <w:tc>
          <w:tcPr>
            <w:tcW w:w="5046" w:type="dxa"/>
          </w:tcPr>
          <w:p w:rsidR="00DA3FBE" w:rsidRDefault="00E1563C">
            <w:pPr>
              <w:pStyle w:val="P"/>
            </w:pPr>
            <w:r>
              <w:rPr>
                <w:b/>
              </w:rPr>
              <w:t xml:space="preserve">КАЛИФОРНИЯ ИЗ ТЕРЬЕР СИТИ, </w:t>
            </w:r>
            <w:r>
              <w:t>5607162, Клеймо: LFW 41, Дата рожд.: 28.05.19, BOLDBUSTER APOLLO STELLAR WAY × СОЮЗ ЗОЛОТЫХ ЛА ФЕЯ РОЗ ИЗ ТЕРЬЕР СИТИ, Зав.: Никонова А., Вл.: РЫСЕНКИНА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ЛСЮ, ЮЧФ</w:t>
            </w:r>
          </w:p>
        </w:tc>
      </w:tr>
    </w:tbl>
    <w:p w:rsidR="00DA3FBE" w:rsidRPr="006B730C" w:rsidRDefault="00DA3FBE">
      <w:pPr>
        <w:pStyle w:val="EmptyP"/>
        <w:rPr>
          <w:lang w:val="ru-RU"/>
        </w:rPr>
      </w:pPr>
    </w:p>
    <w:p w:rsidR="00DA3FBE" w:rsidRDefault="00E1563C">
      <w:pPr>
        <w:pStyle w:val="BreedHeader"/>
      </w:pPr>
      <w:r>
        <w:t>FCI 11 - БУЛЬТЕРЬЕР (Великобритания</w:t>
      </w:r>
      <w:proofErr w:type="gramStart"/>
      <w:r>
        <w:t>)  /</w:t>
      </w:r>
      <w:proofErr w:type="gramEnd"/>
      <w:r>
        <w:t xml:space="preserve"> BULL TERRIER (United Kingdom)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70 - 71)</w:t>
      </w:r>
    </w:p>
    <w:p w:rsidR="00DA3FBE" w:rsidRDefault="00E1563C">
      <w:pPr>
        <w:pStyle w:val="SexHeader"/>
      </w:pPr>
      <w:r>
        <w:t>Кобели / Males</w:t>
      </w: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70</w:t>
            </w:r>
          </w:p>
        </w:tc>
        <w:tc>
          <w:tcPr>
            <w:tcW w:w="5046" w:type="dxa"/>
          </w:tcPr>
          <w:p w:rsidR="00DA3FBE" w:rsidRDefault="00E1563C">
            <w:pPr>
              <w:pStyle w:val="P"/>
            </w:pPr>
            <w:r>
              <w:rPr>
                <w:b/>
              </w:rPr>
              <w:t xml:space="preserve">WINNER BULLS DIESEL POWER, </w:t>
            </w:r>
            <w:r>
              <w:t>5548378, Микрочип: 156100009472007, Дата рожд.: 18.01.19, Окрас: tri, WINNER BULLS LIVINGLEGEND × NOTORIOUS THEDA BARA, Зав.: Terebilova Olesia, Вл.: Nemtsova E.V., Россия, г. Астрахань</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r w:rsidRPr="006B730C">
              <w:rPr>
                <w:lang w:val="ru-RU"/>
              </w:rPr>
              <w:t xml:space="preserve"> </w:t>
            </w:r>
            <w:r>
              <w:t>III</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ЛК</w:t>
            </w:r>
          </w:p>
        </w:tc>
      </w:tr>
    </w:tbl>
    <w:p w:rsidR="00DA3FBE" w:rsidRPr="006B730C" w:rsidRDefault="00DA3FBE">
      <w:pPr>
        <w:pStyle w:val="EmptyP"/>
        <w:rPr>
          <w:lang w:val="ru-RU"/>
        </w:rPr>
      </w:pPr>
    </w:p>
    <w:p w:rsidR="00DA3FBE" w:rsidRDefault="00E1563C">
      <w:pPr>
        <w:pStyle w:val="ClassHeader"/>
      </w:pPr>
      <w:r>
        <w:t>Класс Открытый / Open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71</w:t>
            </w:r>
          </w:p>
        </w:tc>
        <w:tc>
          <w:tcPr>
            <w:tcW w:w="5046" w:type="dxa"/>
          </w:tcPr>
          <w:p w:rsidR="00DA3FBE" w:rsidRDefault="00E1563C">
            <w:pPr>
              <w:pStyle w:val="P"/>
            </w:pPr>
            <w:r>
              <w:rPr>
                <w:b/>
              </w:rPr>
              <w:t xml:space="preserve">GINGERSNAP SIEGFRIED GREAT WARRIOR, </w:t>
            </w:r>
            <w:r>
              <w:t>5505882, Клеймо: JKW 542, Дата рожд.: 31.12.18, Окрас: white, INAR SOLO MAGNIFICA × GINGERSNAP VESPER VENESIA, Зав.: SHATALOVA, Вл.: Yankovskaya</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R</w:t>
            </w:r>
            <w:r w:rsidRPr="006B730C">
              <w:rPr>
                <w:lang w:val="ru-RU"/>
              </w:rPr>
              <w:t>.</w:t>
            </w:r>
            <w:r>
              <w:t>CAC</w:t>
            </w:r>
          </w:p>
        </w:tc>
      </w:tr>
    </w:tbl>
    <w:p w:rsidR="00DA3FBE" w:rsidRPr="006B730C" w:rsidRDefault="00DA3FBE">
      <w:pPr>
        <w:pStyle w:val="EmptyP"/>
        <w:rPr>
          <w:lang w:val="ru-RU"/>
        </w:rPr>
      </w:pPr>
    </w:p>
    <w:p w:rsidR="00DA3FBE" w:rsidRDefault="00E1563C">
      <w:pPr>
        <w:pStyle w:val="BreedHeader"/>
      </w:pPr>
      <w:r>
        <w:t>FCI 345 - ДЖЕК РАССЕЛ ТЕРЬЕР (Великобритания</w:t>
      </w:r>
      <w:proofErr w:type="gramStart"/>
      <w:r>
        <w:t>)  /</w:t>
      </w:r>
      <w:proofErr w:type="gramEnd"/>
      <w:r>
        <w:t xml:space="preserve"> JACK RUSSEL TERRIER (United Kingdom)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72 - 73)</w:t>
      </w:r>
    </w:p>
    <w:p w:rsidR="00DA3FBE" w:rsidRDefault="00E1563C">
      <w:pPr>
        <w:pStyle w:val="SexHeader"/>
      </w:pPr>
      <w:r>
        <w:t>Кобели / Males</w:t>
      </w: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t>72</w:t>
            </w:r>
          </w:p>
        </w:tc>
        <w:tc>
          <w:tcPr>
            <w:tcW w:w="5046" w:type="dxa"/>
          </w:tcPr>
          <w:p w:rsidR="00DA3FBE" w:rsidRDefault="00E1563C">
            <w:pPr>
              <w:pStyle w:val="P"/>
            </w:pPr>
            <w:r>
              <w:rPr>
                <w:b/>
              </w:rPr>
              <w:t xml:space="preserve">НИМБЛ ТЭЙЛ ЯХОНТ БРУННО МЕН, </w:t>
            </w:r>
            <w:r>
              <w:t>метрика, Клеймо: NIB 125, Дата рожд.: 28.09.19, Окрас: БЕЛО-РЫЖИЙ, ULTRA SEVENTH SON × НИМБЛ ТЭЙЛ БАЛИ, Зав.: ВАЛАНТЫРЬ О.Ю., Вл.: ЗАХАРОВ Д.Л.</w:t>
            </w:r>
          </w:p>
        </w:tc>
        <w:tc>
          <w:tcPr>
            <w:tcW w:w="1814" w:type="dxa"/>
          </w:tcPr>
          <w:p w:rsidR="00DA3FBE" w:rsidRDefault="00E1563C">
            <w:pPr>
              <w:pStyle w:val="BoldP"/>
            </w:pPr>
            <w:r>
              <w:t>Оценка и титулы:</w:t>
            </w:r>
          </w:p>
          <w:p w:rsidR="00DA3FBE" w:rsidRDefault="00E1563C">
            <w:pPr>
              <w:pStyle w:val="P"/>
            </w:pPr>
            <w:r>
              <w:t>Отлично</w:t>
            </w:r>
          </w:p>
        </w:tc>
      </w:tr>
    </w:tbl>
    <w:p w:rsidR="00DA3FBE" w:rsidRDefault="00DA3FBE">
      <w:pPr>
        <w:pStyle w:val="EmptyP"/>
      </w:pPr>
    </w:p>
    <w:p w:rsidR="00DA3FBE" w:rsidRDefault="00E1563C">
      <w:pPr>
        <w:pStyle w:val="SexHeader"/>
      </w:pPr>
      <w:r>
        <w:t>Суки / Females</w:t>
      </w: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t>73</w:t>
            </w:r>
          </w:p>
        </w:tc>
        <w:tc>
          <w:tcPr>
            <w:tcW w:w="5046" w:type="dxa"/>
          </w:tcPr>
          <w:p w:rsidR="00DA3FBE" w:rsidRPr="006B730C" w:rsidRDefault="00E1563C">
            <w:pPr>
              <w:pStyle w:val="P"/>
              <w:rPr>
                <w:lang w:val="ru-RU"/>
              </w:rPr>
            </w:pPr>
            <w:r w:rsidRPr="006B730C">
              <w:rPr>
                <w:b/>
                <w:lang w:val="ru-RU"/>
              </w:rPr>
              <w:t xml:space="preserve">МЭРИ МИЛЕНЖЕР ИЗ ДИНАСТИИ СТЮАРТОВ, </w:t>
            </w:r>
            <w:r w:rsidRPr="006B730C">
              <w:rPr>
                <w:lang w:val="ru-RU"/>
              </w:rPr>
              <w:t xml:space="preserve">5633668, Клеймо: </w:t>
            </w:r>
            <w:r>
              <w:t>XRS</w:t>
            </w:r>
            <w:r w:rsidRPr="006B730C">
              <w:rPr>
                <w:lang w:val="ru-RU"/>
              </w:rPr>
              <w:t xml:space="preserve"> 759, Дата рожд.: 23.01.19, Окрас: бел-рыж, СИЯЮЩИЙ БРИЛЛИАНТ ОКЕАН ОФ ХОУП × ГАРДЭНЖЭЛ ПАНДОРА, Зав.: Плотникова С., Вл.: Мухамедова В.</w:t>
            </w:r>
          </w:p>
        </w:tc>
        <w:tc>
          <w:tcPr>
            <w:tcW w:w="1814" w:type="dxa"/>
          </w:tcPr>
          <w:p w:rsidR="00DA3FBE" w:rsidRDefault="00E1563C">
            <w:pPr>
              <w:pStyle w:val="BoldP"/>
            </w:pPr>
            <w:r>
              <w:t>Оценка и титулы:</w:t>
            </w:r>
          </w:p>
          <w:p w:rsidR="00DA3FBE" w:rsidRDefault="00E1563C">
            <w:pPr>
              <w:pStyle w:val="P"/>
            </w:pPr>
            <w:r>
              <w:t>Отлично</w:t>
            </w:r>
          </w:p>
        </w:tc>
      </w:tr>
    </w:tbl>
    <w:p w:rsidR="00DA3FBE" w:rsidRDefault="00DA3FBE">
      <w:pPr>
        <w:pStyle w:val="EmptyP"/>
      </w:pPr>
    </w:p>
    <w:p w:rsidR="00DA3FBE" w:rsidRDefault="00E1563C">
      <w:pPr>
        <w:pStyle w:val="BreedHeader"/>
      </w:pPr>
      <w:r>
        <w:t xml:space="preserve">FCI 40 - ИРЛАНДСКИЙ МЯГКОШЕРСТНЫЙ ПШЕНИЧНЫЙ ТЕРЬЕР (Ирландия)  / IRISH SOFT COATED WHEATEN TERRIER (Ireland)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74)</w:t>
      </w:r>
    </w:p>
    <w:p w:rsidR="00DA3FBE" w:rsidRDefault="00E1563C">
      <w:pPr>
        <w:pStyle w:val="SexHeader"/>
      </w:pPr>
      <w:r>
        <w:t>Суки / Females</w:t>
      </w:r>
    </w:p>
    <w:p w:rsidR="00DA3FBE" w:rsidRDefault="00E1563C">
      <w:pPr>
        <w:pStyle w:val="ClassHeader"/>
      </w:pPr>
      <w:r>
        <w:t>Класс Открытый / Open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74</w:t>
            </w:r>
          </w:p>
        </w:tc>
        <w:tc>
          <w:tcPr>
            <w:tcW w:w="5046" w:type="dxa"/>
          </w:tcPr>
          <w:p w:rsidR="00DA3FBE" w:rsidRDefault="00E1563C">
            <w:pPr>
              <w:pStyle w:val="P"/>
            </w:pPr>
            <w:r>
              <w:rPr>
                <w:b/>
              </w:rPr>
              <w:t xml:space="preserve">MARIOLLE SHEDOU, </w:t>
            </w:r>
            <w:r>
              <w:t>5197959, Клеймо: MBF 41, Дата рожд.: 18.01.18, Окрас: wheaten, BON AQUAREL FINGER LICKIN COOD × MARIOLLE TOSCANA, Зав.: Burtseva, Вл.: Medvedev</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r w:rsidRPr="006B730C">
              <w:rPr>
                <w:lang w:val="ru-RU"/>
              </w:rPr>
              <w:t xml:space="preserve"> </w:t>
            </w:r>
            <w:r>
              <w:t>II</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lastRenderedPageBreak/>
              <w:t>BOB</w:t>
            </w:r>
            <w:r w:rsidRPr="006B730C">
              <w:rPr>
                <w:lang w:val="ru-RU"/>
              </w:rPr>
              <w:t>/ЛПП</w:t>
            </w:r>
          </w:p>
        </w:tc>
      </w:tr>
    </w:tbl>
    <w:p w:rsidR="00DA3FBE" w:rsidRPr="006B730C" w:rsidRDefault="00DA3FBE">
      <w:pPr>
        <w:pStyle w:val="EmptyP"/>
        <w:rPr>
          <w:lang w:val="ru-RU"/>
        </w:rPr>
      </w:pPr>
    </w:p>
    <w:p w:rsidR="00DA3FBE" w:rsidRDefault="00E1563C">
      <w:pPr>
        <w:pStyle w:val="BreedHeader"/>
      </w:pPr>
      <w:r>
        <w:t>FCI 86 - ЙОРКШИРСКИЙ ТЕРЬЕР (Великобритания</w:t>
      </w:r>
      <w:proofErr w:type="gramStart"/>
      <w:r>
        <w:t>)  /</w:t>
      </w:r>
      <w:proofErr w:type="gramEnd"/>
      <w:r>
        <w:t xml:space="preserve"> YORKSHIRE TERRIER (United Kingdom)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75 - 76)</w:t>
      </w:r>
    </w:p>
    <w:p w:rsidR="00DA3FBE" w:rsidRDefault="00E1563C">
      <w:pPr>
        <w:pStyle w:val="SexHeader"/>
      </w:pPr>
      <w:r>
        <w:t>Кобели / Males</w:t>
      </w: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75</w:t>
            </w:r>
          </w:p>
        </w:tc>
        <w:tc>
          <w:tcPr>
            <w:tcW w:w="5046" w:type="dxa"/>
          </w:tcPr>
          <w:p w:rsidR="00DA3FBE" w:rsidRDefault="00E1563C">
            <w:pPr>
              <w:pStyle w:val="P"/>
            </w:pPr>
            <w:r>
              <w:rPr>
                <w:b/>
              </w:rPr>
              <w:t xml:space="preserve">NATALI SWEET VALIANT KNIGHT, </w:t>
            </w:r>
            <w:r>
              <w:t>RKF 5595299, Клеймо: KIN 2876, Микрочип: 643094100568433 RUS, Дата рожд.: 12.04.19, Окрас: steel blue &amp; tan, MOJITO DU GALOP DU GLOBE × TOY SAVOY FELICITA, Зав.: Осокина Наталия, Вл.: Осокина Н., Россия, г. Астрахань</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76</w:t>
            </w:r>
          </w:p>
        </w:tc>
        <w:tc>
          <w:tcPr>
            <w:tcW w:w="5046" w:type="dxa"/>
          </w:tcPr>
          <w:p w:rsidR="00DA3FBE" w:rsidRDefault="00E1563C">
            <w:pPr>
              <w:pStyle w:val="P"/>
            </w:pPr>
            <w:r>
              <w:rPr>
                <w:b/>
              </w:rPr>
              <w:t xml:space="preserve">СИЖЕВАЛЬ ТЕКИЛА, </w:t>
            </w:r>
            <w:r>
              <w:t>5679048, Клеймо: SJV 46, Дата рожд.: 18.06.19, Окрас: ст-п, SIJEVALE MANCHESTER × СИЖЕВАЛЬ АНЕТ БЛОССАМ, Зав.: Мишура Е.А., Вл.: Мишура Е.А., Россия, г. Астрахань</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ЛЮ, ЛСЮ, ЮЧФ</w:t>
            </w:r>
          </w:p>
        </w:tc>
      </w:tr>
    </w:tbl>
    <w:p w:rsidR="00DA3FBE" w:rsidRPr="006B730C" w:rsidRDefault="00DA3FBE">
      <w:pPr>
        <w:pStyle w:val="EmptyP"/>
        <w:rPr>
          <w:lang w:val="ru-RU"/>
        </w:rPr>
      </w:pPr>
    </w:p>
    <w:p w:rsidR="00DA3FBE" w:rsidRDefault="00E1563C">
      <w:pPr>
        <w:pStyle w:val="BreedHeader"/>
      </w:pPr>
      <w:r>
        <w:t>FCI 359 - МИНИАТЮРНЫЙ БУЛЬТЕРЬЕР (Великобритания</w:t>
      </w:r>
      <w:proofErr w:type="gramStart"/>
      <w:r>
        <w:t>)  /</w:t>
      </w:r>
      <w:proofErr w:type="gramEnd"/>
      <w:r>
        <w:t xml:space="preserve"> MINIATURE BULL TERRIER (United Kingdom)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77 - 78)</w:t>
      </w:r>
    </w:p>
    <w:p w:rsidR="00DA3FBE" w:rsidRDefault="00E1563C">
      <w:pPr>
        <w:pStyle w:val="SexHeader"/>
      </w:pPr>
      <w:r>
        <w:t>Кобели / Males</w:t>
      </w: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77</w:t>
            </w:r>
          </w:p>
        </w:tc>
        <w:tc>
          <w:tcPr>
            <w:tcW w:w="5046" w:type="dxa"/>
          </w:tcPr>
          <w:p w:rsidR="00DA3FBE" w:rsidRDefault="00E1563C">
            <w:pPr>
              <w:pStyle w:val="P"/>
            </w:pPr>
            <w:r>
              <w:rPr>
                <w:b/>
              </w:rPr>
              <w:t xml:space="preserve">МАЙБАХ ИЗ ТЕРЬЕР СИТИ, </w:t>
            </w:r>
            <w:r>
              <w:t>5855177, Клеймо: LFW 110, Дата рожд.: 13.11.19, Окрас: р-б, ARNOLD SCHWARZENEGGER VENTURESOME × ЛЕОНС ХАРД АРАБЭЛЛА ДЛЯ ТЕРЬЕР СИТИ, Зав.: Никонова, Вл.: ЖИЛИН В.А.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ЛКЮ, ЮЧФ</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78</w:t>
            </w:r>
          </w:p>
        </w:tc>
        <w:tc>
          <w:tcPr>
            <w:tcW w:w="5046" w:type="dxa"/>
          </w:tcPr>
          <w:p w:rsidR="00DA3FBE" w:rsidRDefault="00E1563C">
            <w:pPr>
              <w:pStyle w:val="P"/>
            </w:pPr>
            <w:r>
              <w:rPr>
                <w:b/>
              </w:rPr>
              <w:t xml:space="preserve">EVROPA AGIOTAGE, </w:t>
            </w:r>
            <w:r>
              <w:t>РКФ 5503600, Клеймо: XCW 2396, Дата рожд.: 23.12.18, Окрас: рыжий, ABRAM × VIAT KOSTEL NORIKA, Зав.: Ovchinnikova M, Вл.: Eremina L</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ЧФ, ЛС</w:t>
            </w:r>
          </w:p>
        </w:tc>
      </w:tr>
    </w:tbl>
    <w:p w:rsidR="00DA3FBE" w:rsidRPr="006B730C" w:rsidRDefault="00DA3FBE">
      <w:pPr>
        <w:pStyle w:val="EmptyP"/>
        <w:rPr>
          <w:lang w:val="ru-RU"/>
        </w:rPr>
      </w:pPr>
    </w:p>
    <w:p w:rsidR="00DA3FBE" w:rsidRPr="006B730C" w:rsidRDefault="00E1563C">
      <w:pPr>
        <w:pStyle w:val="GroupHeader"/>
        <w:rPr>
          <w:lang w:val="ru-RU"/>
        </w:rPr>
      </w:pPr>
      <w:r w:rsidRPr="006B730C">
        <w:rPr>
          <w:lang w:val="ru-RU"/>
        </w:rPr>
        <w:t xml:space="preserve">4 группа </w:t>
      </w:r>
      <w:r>
        <w:t>FCI</w:t>
      </w:r>
    </w:p>
    <w:p w:rsidR="00DA3FBE" w:rsidRPr="006B730C" w:rsidRDefault="00E1563C">
      <w:pPr>
        <w:pStyle w:val="BreedHeader"/>
        <w:rPr>
          <w:lang w:val="ru-RU"/>
        </w:rPr>
      </w:pPr>
      <w:r>
        <w:t>FCI</w:t>
      </w:r>
      <w:r w:rsidRPr="006B730C">
        <w:rPr>
          <w:lang w:val="ru-RU"/>
        </w:rPr>
        <w:t xml:space="preserve"> 148 - ТАКСА МИНИАТЮРНАЯ ГЛАДКОШЕРСТНАЯ (Германия</w:t>
      </w:r>
      <w:proofErr w:type="gramStart"/>
      <w:r w:rsidRPr="006B730C">
        <w:rPr>
          <w:lang w:val="ru-RU"/>
        </w:rPr>
        <w:t>)  /</w:t>
      </w:r>
      <w:proofErr w:type="gramEnd"/>
      <w:r w:rsidRPr="006B730C">
        <w:rPr>
          <w:lang w:val="ru-RU"/>
        </w:rPr>
        <w:t xml:space="preserve"> </w:t>
      </w:r>
      <w:r>
        <w:t>ZWERG</w:t>
      </w:r>
      <w:r w:rsidRPr="006B730C">
        <w:rPr>
          <w:lang w:val="ru-RU"/>
        </w:rPr>
        <w:t xml:space="preserve"> </w:t>
      </w:r>
      <w:r>
        <w:t>DACHSHUND</w:t>
      </w:r>
      <w:r w:rsidRPr="006B730C">
        <w:rPr>
          <w:lang w:val="ru-RU"/>
        </w:rPr>
        <w:t xml:space="preserve"> </w:t>
      </w:r>
      <w:r>
        <w:t>SMOOTH</w:t>
      </w:r>
      <w:r w:rsidRPr="006B730C">
        <w:rPr>
          <w:lang w:val="ru-RU"/>
        </w:rPr>
        <w:t>-</w:t>
      </w:r>
      <w:r>
        <w:t>HAIRED</w:t>
      </w:r>
      <w:r w:rsidRPr="006B730C">
        <w:rPr>
          <w:lang w:val="ru-RU"/>
        </w:rPr>
        <w:t xml:space="preserve"> (</w:t>
      </w:r>
      <w:r>
        <w:t>Germany</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79)</w:t>
      </w:r>
    </w:p>
    <w:p w:rsidR="00DA3FBE" w:rsidRDefault="00E1563C">
      <w:pPr>
        <w:pStyle w:val="SexHeader"/>
      </w:pPr>
      <w:r>
        <w:t>Кобели / Males</w:t>
      </w: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79</w:t>
            </w:r>
          </w:p>
        </w:tc>
        <w:tc>
          <w:tcPr>
            <w:tcW w:w="5046" w:type="dxa"/>
          </w:tcPr>
          <w:p w:rsidR="00DA3FBE" w:rsidRDefault="00E1563C">
            <w:pPr>
              <w:pStyle w:val="P"/>
            </w:pPr>
            <w:r>
              <w:rPr>
                <w:b/>
              </w:rPr>
              <w:t xml:space="preserve">MAGIK RAINBOW BURBERRY, </w:t>
            </w:r>
            <w:r>
              <w:t>РКФ 5398290, Клеймо: SPB 418, Микрочип: 643099100011723, Дата рожд.: 21.10.18, Окрас: red, MAGIK RAINBOW TOTAL LOOK × MAGIK RAINBOW GIVENCHY HOT COUTURE, Зав.: Ivanova V.Yu.-Ivanov V.M., Вл.: Pronina I., Россия, г. Астрахань</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ЛК</w:t>
            </w:r>
          </w:p>
        </w:tc>
      </w:tr>
    </w:tbl>
    <w:p w:rsidR="00DA3FBE" w:rsidRPr="006B730C" w:rsidRDefault="00DA3FBE">
      <w:pPr>
        <w:pStyle w:val="EmptyP"/>
        <w:rPr>
          <w:lang w:val="ru-RU"/>
        </w:rPr>
      </w:pPr>
    </w:p>
    <w:p w:rsidR="00DA3FBE" w:rsidRPr="006B730C" w:rsidRDefault="00E1563C">
      <w:pPr>
        <w:pStyle w:val="GroupHeader"/>
        <w:rPr>
          <w:lang w:val="ru-RU"/>
        </w:rPr>
      </w:pPr>
      <w:r w:rsidRPr="006B730C">
        <w:rPr>
          <w:lang w:val="ru-RU"/>
        </w:rPr>
        <w:t xml:space="preserve">5 группа </w:t>
      </w:r>
      <w:r>
        <w:t>FCI</w:t>
      </w:r>
    </w:p>
    <w:p w:rsidR="00DA3FBE" w:rsidRPr="006B730C" w:rsidRDefault="00E1563C">
      <w:pPr>
        <w:pStyle w:val="BreedHeader"/>
        <w:rPr>
          <w:lang w:val="ru-RU"/>
        </w:rPr>
      </w:pPr>
      <w:r>
        <w:lastRenderedPageBreak/>
        <w:t>FCI</w:t>
      </w:r>
      <w:r w:rsidRPr="006B730C">
        <w:rPr>
          <w:lang w:val="ru-RU"/>
        </w:rPr>
        <w:t xml:space="preserve"> 255 - АКИТА (Япония</w:t>
      </w:r>
      <w:proofErr w:type="gramStart"/>
      <w:r w:rsidRPr="006B730C">
        <w:rPr>
          <w:lang w:val="ru-RU"/>
        </w:rPr>
        <w:t>)  /</w:t>
      </w:r>
      <w:proofErr w:type="gramEnd"/>
      <w:r w:rsidRPr="006B730C">
        <w:rPr>
          <w:lang w:val="ru-RU"/>
        </w:rPr>
        <w:t xml:space="preserve"> </w:t>
      </w:r>
      <w:r>
        <w:t>AKITA</w:t>
      </w:r>
      <w:r w:rsidRPr="006B730C">
        <w:rPr>
          <w:lang w:val="ru-RU"/>
        </w:rPr>
        <w:t xml:space="preserve"> (</w:t>
      </w:r>
      <w:r>
        <w:t>Japan</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80 - 81)</w:t>
      </w:r>
    </w:p>
    <w:p w:rsidR="00DA3FBE" w:rsidRDefault="00E1563C">
      <w:pPr>
        <w:pStyle w:val="SexHeader"/>
      </w:pPr>
      <w:r>
        <w:t>Суки / Females</w:t>
      </w: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80</w:t>
            </w:r>
          </w:p>
        </w:tc>
        <w:tc>
          <w:tcPr>
            <w:tcW w:w="5046" w:type="dxa"/>
          </w:tcPr>
          <w:p w:rsidR="00DA3FBE" w:rsidRDefault="00E1563C">
            <w:pPr>
              <w:pStyle w:val="P"/>
            </w:pPr>
            <w:r>
              <w:rPr>
                <w:b/>
              </w:rPr>
              <w:t xml:space="preserve">БЕЛА БЕСТО АМАТЭРАСУ, </w:t>
            </w:r>
            <w:r>
              <w:t>метрика, Клеймо: OKF 312, Дата рожд.: 12.07.19, Окрас: рыж, EITETSU GO YOU DJENIMA × BIG FLAUER HITOMI, Зав.: Галаган Я.А., Вл.: Дремкова И</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ЛСЮ, ЮЧФ</w:t>
            </w:r>
          </w:p>
        </w:tc>
      </w:tr>
    </w:tbl>
    <w:p w:rsidR="00DA3FBE" w:rsidRPr="006B730C" w:rsidRDefault="00DA3FBE">
      <w:pPr>
        <w:pStyle w:val="EmptyP"/>
        <w:rPr>
          <w:lang w:val="ru-RU"/>
        </w:rPr>
      </w:pPr>
    </w:p>
    <w:p w:rsidR="00DA3FBE" w:rsidRDefault="00E1563C">
      <w:pPr>
        <w:pStyle w:val="ClassHeader"/>
      </w:pPr>
      <w:r>
        <w:t>Класс Открытый / Open 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t>81</w:t>
            </w:r>
          </w:p>
        </w:tc>
        <w:tc>
          <w:tcPr>
            <w:tcW w:w="5046" w:type="dxa"/>
          </w:tcPr>
          <w:p w:rsidR="00DA3FBE" w:rsidRDefault="00E1563C">
            <w:pPr>
              <w:pStyle w:val="P"/>
            </w:pPr>
            <w:r>
              <w:rPr>
                <w:b/>
              </w:rPr>
              <w:t xml:space="preserve">ДАЙ МИКА САЙУРИ, </w:t>
            </w:r>
            <w:r>
              <w:t>4352912, Клеймо: SSS 4140, Дата рожд.: 25.06.15, Окрас: рыж-бел, ИЦУМИ ГАЙ САЙУРИ × УСАГИ, Зав.: Кузнецова, Вл.: Калдузова</w:t>
            </w:r>
          </w:p>
        </w:tc>
        <w:tc>
          <w:tcPr>
            <w:tcW w:w="1814" w:type="dxa"/>
          </w:tcPr>
          <w:p w:rsidR="00DA3FBE" w:rsidRDefault="00E1563C">
            <w:pPr>
              <w:pStyle w:val="BoldP"/>
            </w:pPr>
            <w:r>
              <w:t>Оценка и титулы:</w:t>
            </w:r>
          </w:p>
          <w:p w:rsidR="00DA3FBE" w:rsidRDefault="00E1563C">
            <w:pPr>
              <w:pStyle w:val="P"/>
            </w:pPr>
            <w:r>
              <w:t>Отлично</w:t>
            </w:r>
          </w:p>
        </w:tc>
      </w:tr>
    </w:tbl>
    <w:p w:rsidR="00DA3FBE" w:rsidRDefault="00DA3FBE">
      <w:pPr>
        <w:pStyle w:val="EmptyP"/>
      </w:pPr>
    </w:p>
    <w:p w:rsidR="00DA3FBE" w:rsidRDefault="00E1563C">
      <w:pPr>
        <w:pStyle w:val="BreedHeader"/>
      </w:pPr>
      <w:r>
        <w:t xml:space="preserve">FCI 344 - АМЕРИКАНСКАЯ АКИТА (Япония)  / AMERICAN AKITA (Japan)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82 - 83)</w:t>
      </w:r>
    </w:p>
    <w:p w:rsidR="00DA3FBE" w:rsidRPr="006B730C" w:rsidRDefault="00E1563C">
      <w:pPr>
        <w:pStyle w:val="SexHeader"/>
        <w:rPr>
          <w:lang w:val="ru-RU"/>
        </w:rPr>
      </w:pPr>
      <w:r w:rsidRPr="006B730C">
        <w:rPr>
          <w:lang w:val="ru-RU"/>
        </w:rPr>
        <w:t xml:space="preserve">Кобели / </w:t>
      </w:r>
      <w:r>
        <w:t>Males</w:t>
      </w:r>
    </w:p>
    <w:p w:rsidR="00DA3FBE" w:rsidRPr="006B730C" w:rsidRDefault="00E1563C">
      <w:pPr>
        <w:pStyle w:val="ClassHeader"/>
        <w:rPr>
          <w:lang w:val="ru-RU"/>
        </w:rPr>
      </w:pPr>
      <w:r w:rsidRPr="006B730C">
        <w:rPr>
          <w:lang w:val="ru-RU"/>
        </w:rPr>
        <w:t xml:space="preserve">Класс Щенков / </w:t>
      </w:r>
      <w:r>
        <w:t>Puppy</w:t>
      </w:r>
      <w:r w:rsidRPr="006B730C">
        <w:rPr>
          <w:lang w:val="ru-RU"/>
        </w:rPr>
        <w:t xml:space="preserve"> </w:t>
      </w:r>
      <w:r>
        <w:t>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t>82</w:t>
            </w:r>
          </w:p>
        </w:tc>
        <w:tc>
          <w:tcPr>
            <w:tcW w:w="5046" w:type="dxa"/>
          </w:tcPr>
          <w:p w:rsidR="00DA3FBE" w:rsidRDefault="00E1563C">
            <w:pPr>
              <w:pStyle w:val="P"/>
            </w:pPr>
            <w:r>
              <w:rPr>
                <w:b/>
              </w:rPr>
              <w:t xml:space="preserve">РАДЖАС ХОШИ ЕКО, </w:t>
            </w:r>
            <w:r>
              <w:t>метрика, Клеймо: ZHD 3770, Дата рожд.: 31.01.20, Окрас: БУРО-БЕЛЫЙ, УРБАН БЕАР ШИННИНГ ВАН БЕРТЭН × НЭЛОУ МОУН, Зав.: ГОРЕЛОВА, Вл.: ДАНИЛЬЧЕНКО</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перспективный</w:t>
            </w:r>
          </w:p>
          <w:p w:rsidR="00DA3FBE" w:rsidRPr="006B730C" w:rsidRDefault="00E1563C">
            <w:pPr>
              <w:pStyle w:val="P"/>
              <w:rPr>
                <w:lang w:val="ru-RU"/>
              </w:rPr>
            </w:pPr>
            <w:r>
              <w:t>BIS</w:t>
            </w:r>
            <w:r w:rsidRPr="006B730C">
              <w:rPr>
                <w:lang w:val="ru-RU"/>
              </w:rPr>
              <w:t xml:space="preserve"> </w:t>
            </w:r>
            <w:r>
              <w:t>puppy</w:t>
            </w:r>
            <w:r w:rsidRPr="006B730C">
              <w:rPr>
                <w:lang w:val="ru-RU"/>
              </w:rPr>
              <w:t xml:space="preserve"> </w:t>
            </w:r>
            <w:r>
              <w:t>III</w:t>
            </w:r>
          </w:p>
          <w:p w:rsidR="00DA3FBE" w:rsidRDefault="00E1563C">
            <w:pPr>
              <w:pStyle w:val="P"/>
            </w:pPr>
            <w:r>
              <w:t>CW, ЛЩ, ЛКЩ</w:t>
            </w:r>
          </w:p>
        </w:tc>
      </w:tr>
    </w:tbl>
    <w:p w:rsidR="00DA3FBE" w:rsidRDefault="00DA3FBE">
      <w:pPr>
        <w:pStyle w:val="EmptyP"/>
      </w:pP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83</w:t>
            </w:r>
          </w:p>
        </w:tc>
        <w:tc>
          <w:tcPr>
            <w:tcW w:w="5046" w:type="dxa"/>
          </w:tcPr>
          <w:p w:rsidR="00DA3FBE" w:rsidRDefault="00E1563C">
            <w:pPr>
              <w:pStyle w:val="P"/>
            </w:pPr>
            <w:r>
              <w:rPr>
                <w:b/>
              </w:rPr>
              <w:t xml:space="preserve">IMPERA NOVA HIPSTER BEARDED MAN, </w:t>
            </w:r>
            <w:r>
              <w:t>Клеймо: АРХ 4303, Дата рожд.: 05.10.19, Окрас: серый с белым, INDEVOR ABSOLUTE POWER × INDEVOR MYSTERY STORY, Зав.: Нагибин О.В., Вл.: Чудинова Ю</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ЛЮ, ЛКЮ, ЮЧФ</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43 - БАСЕНДЖИ (Центрально-Африканская Республика</w:t>
      </w:r>
      <w:proofErr w:type="gramStart"/>
      <w:r w:rsidRPr="006B730C">
        <w:rPr>
          <w:lang w:val="ru-RU"/>
        </w:rPr>
        <w:t>)  /</w:t>
      </w:r>
      <w:proofErr w:type="gramEnd"/>
      <w:r w:rsidRPr="006B730C">
        <w:rPr>
          <w:lang w:val="ru-RU"/>
        </w:rPr>
        <w:t xml:space="preserve"> </w:t>
      </w:r>
      <w:r>
        <w:t>BASENJI</w:t>
      </w:r>
      <w:r w:rsidRPr="006B730C">
        <w:rPr>
          <w:lang w:val="ru-RU"/>
        </w:rPr>
        <w:t xml:space="preserve"> (</w:t>
      </w:r>
      <w:r>
        <w:t>Central</w:t>
      </w:r>
      <w:r w:rsidRPr="006B730C">
        <w:rPr>
          <w:lang w:val="ru-RU"/>
        </w:rPr>
        <w:t xml:space="preserve"> </w:t>
      </w:r>
      <w:r>
        <w:t>African</w:t>
      </w:r>
      <w:r w:rsidRPr="006B730C">
        <w:rPr>
          <w:lang w:val="ru-RU"/>
        </w:rPr>
        <w:t xml:space="preserve"> </w:t>
      </w:r>
      <w:r>
        <w:t>Republic</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84)</w:t>
      </w:r>
    </w:p>
    <w:p w:rsidR="00DA3FBE" w:rsidRDefault="00E1563C">
      <w:pPr>
        <w:pStyle w:val="SexHeader"/>
      </w:pPr>
      <w:r>
        <w:t>Кобели / Males</w:t>
      </w: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84</w:t>
            </w:r>
          </w:p>
        </w:tc>
        <w:tc>
          <w:tcPr>
            <w:tcW w:w="5046" w:type="dxa"/>
          </w:tcPr>
          <w:p w:rsidR="00DA3FBE" w:rsidRDefault="00E1563C">
            <w:pPr>
              <w:pStyle w:val="P"/>
            </w:pPr>
            <w:r>
              <w:rPr>
                <w:b/>
              </w:rPr>
              <w:t xml:space="preserve">ИМПАЛА ЭССЭНС ИМЕНИТЫЙ ИНКЕРМАН, </w:t>
            </w:r>
            <w:r>
              <w:t>метрика, Клеймо: KRV 429, Дата рожд.: 30.12.18, Окрас: рыже-белый, GANDZHU RUNAKO MYSTERIOUS TALISMAN × IMPALA ESSENS GERMIONA, Зав.: Лукьяненко, Вл.: Михайловские</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ЛКЮ, ЮЧФ</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234 - МЕКСИКАНСКАЯ ГОЛАЯ СОБАКА СТАНДАРТНАЯ (Мексика</w:t>
      </w:r>
      <w:proofErr w:type="gramStart"/>
      <w:r w:rsidRPr="006B730C">
        <w:rPr>
          <w:lang w:val="ru-RU"/>
        </w:rPr>
        <w:t>)  /</w:t>
      </w:r>
      <w:proofErr w:type="gramEnd"/>
      <w:r w:rsidRPr="006B730C">
        <w:rPr>
          <w:lang w:val="ru-RU"/>
        </w:rPr>
        <w:t xml:space="preserve"> </w:t>
      </w:r>
      <w:r>
        <w:t>XOLOITZQUINTLE</w:t>
      </w:r>
      <w:r w:rsidRPr="006B730C">
        <w:rPr>
          <w:lang w:val="ru-RU"/>
        </w:rPr>
        <w:t xml:space="preserve"> </w:t>
      </w:r>
      <w:r>
        <w:t>STANDARD</w:t>
      </w:r>
      <w:r w:rsidRPr="006B730C">
        <w:rPr>
          <w:lang w:val="ru-RU"/>
        </w:rPr>
        <w:t xml:space="preserve"> (</w:t>
      </w:r>
      <w:r>
        <w:t>Mexico</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85)</w:t>
      </w:r>
    </w:p>
    <w:p w:rsidR="00DA3FBE" w:rsidRDefault="00E1563C">
      <w:pPr>
        <w:pStyle w:val="SexHeader"/>
      </w:pPr>
      <w:r>
        <w:t>Кобели / Males</w:t>
      </w:r>
    </w:p>
    <w:p w:rsidR="00DA3FBE" w:rsidRDefault="00E1563C">
      <w:pPr>
        <w:pStyle w:val="ClassHeader"/>
      </w:pPr>
      <w:r>
        <w:t>Класс Открытый / Open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85</w:t>
            </w:r>
          </w:p>
        </w:tc>
        <w:tc>
          <w:tcPr>
            <w:tcW w:w="5046" w:type="dxa"/>
          </w:tcPr>
          <w:p w:rsidR="00DA3FBE" w:rsidRDefault="00E1563C">
            <w:pPr>
              <w:pStyle w:val="P"/>
            </w:pPr>
            <w:r>
              <w:rPr>
                <w:b/>
              </w:rPr>
              <w:t xml:space="preserve">ВОНДЕРЛЭНД ИТАР ВИТТОРИО (СТАНД), </w:t>
            </w:r>
            <w:r>
              <w:t>РКФ 5536753, Клеймо: WIT 132, Дата рожд.: 26.01.19, Окрас: Серый, CHICHEN ITZA DAO TLAHCAELEL × ВОНЕРЛЭНД ИТАР СОЛИС ДЕ АЛЬЕНДЕ, Зав.: Тарасенко И.Ю., Вл.: Лисогорская О.В., Россия, г. Астрахань</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ЛК</w:t>
            </w:r>
          </w:p>
        </w:tc>
      </w:tr>
    </w:tbl>
    <w:p w:rsidR="00DA3FBE" w:rsidRPr="006B730C" w:rsidRDefault="00DA3FBE">
      <w:pPr>
        <w:pStyle w:val="EmptyP"/>
        <w:rPr>
          <w:lang w:val="ru-RU"/>
        </w:rPr>
      </w:pPr>
    </w:p>
    <w:p w:rsidR="00DA3FBE" w:rsidRPr="006B730C" w:rsidRDefault="00E1563C">
      <w:pPr>
        <w:pStyle w:val="BreedHeader"/>
        <w:rPr>
          <w:lang w:val="ru-RU"/>
        </w:rPr>
      </w:pPr>
      <w:r>
        <w:lastRenderedPageBreak/>
        <w:t>FCI</w:t>
      </w:r>
      <w:r w:rsidRPr="006B730C">
        <w:rPr>
          <w:lang w:val="ru-RU"/>
        </w:rPr>
        <w:t xml:space="preserve"> 97 - НЕМЕЦКИЙ ШПИЦ ТОЙ (ПОМЕРАНСКИЙ) (Германия</w:t>
      </w:r>
      <w:proofErr w:type="gramStart"/>
      <w:r w:rsidRPr="006B730C">
        <w:rPr>
          <w:lang w:val="ru-RU"/>
        </w:rPr>
        <w:t>)  /</w:t>
      </w:r>
      <w:proofErr w:type="gramEnd"/>
      <w:r w:rsidRPr="006B730C">
        <w:rPr>
          <w:lang w:val="ru-RU"/>
        </w:rPr>
        <w:t xml:space="preserve"> </w:t>
      </w:r>
      <w:r>
        <w:t>GERMAN</w:t>
      </w:r>
      <w:r w:rsidRPr="006B730C">
        <w:rPr>
          <w:lang w:val="ru-RU"/>
        </w:rPr>
        <w:t xml:space="preserve"> </w:t>
      </w:r>
      <w:r>
        <w:t>TOY</w:t>
      </w:r>
      <w:r w:rsidRPr="006B730C">
        <w:rPr>
          <w:lang w:val="ru-RU"/>
        </w:rPr>
        <w:t xml:space="preserve"> </w:t>
      </w:r>
      <w:r>
        <w:t>SPITZ</w:t>
      </w:r>
      <w:r w:rsidRPr="006B730C">
        <w:rPr>
          <w:lang w:val="ru-RU"/>
        </w:rPr>
        <w:t xml:space="preserve"> (</w:t>
      </w:r>
      <w:r>
        <w:t>POMERANIAN</w:t>
      </w:r>
      <w:r w:rsidRPr="006B730C">
        <w:rPr>
          <w:lang w:val="ru-RU"/>
        </w:rPr>
        <w:t>) (</w:t>
      </w:r>
      <w:r>
        <w:t>Germany</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8, номера 86 - 93)</w:t>
      </w:r>
    </w:p>
    <w:p w:rsidR="00DA3FBE" w:rsidRPr="006B730C" w:rsidRDefault="00E1563C">
      <w:pPr>
        <w:pStyle w:val="SexHeader"/>
        <w:rPr>
          <w:lang w:val="ru-RU"/>
        </w:rPr>
      </w:pPr>
      <w:r w:rsidRPr="006B730C">
        <w:rPr>
          <w:lang w:val="ru-RU"/>
        </w:rPr>
        <w:t xml:space="preserve">Кобели / </w:t>
      </w:r>
      <w:r>
        <w:t>Males</w:t>
      </w:r>
    </w:p>
    <w:p w:rsidR="00DA3FBE" w:rsidRPr="006B730C" w:rsidRDefault="00E1563C">
      <w:pPr>
        <w:pStyle w:val="ClassHeader"/>
        <w:rPr>
          <w:lang w:val="ru-RU"/>
        </w:rPr>
      </w:pPr>
      <w:r w:rsidRPr="006B730C">
        <w:rPr>
          <w:lang w:val="ru-RU"/>
        </w:rPr>
        <w:t xml:space="preserve">Класс Щенков / </w:t>
      </w:r>
      <w:r>
        <w:t>Puppy</w:t>
      </w:r>
      <w:r w:rsidRPr="006B730C">
        <w:rPr>
          <w:lang w:val="ru-RU"/>
        </w:rPr>
        <w:t xml:space="preserve"> </w:t>
      </w:r>
      <w:r>
        <w:t>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t>86</w:t>
            </w:r>
          </w:p>
        </w:tc>
        <w:tc>
          <w:tcPr>
            <w:tcW w:w="5046" w:type="dxa"/>
          </w:tcPr>
          <w:p w:rsidR="00DA3FBE" w:rsidRPr="006B730C" w:rsidRDefault="00E1563C">
            <w:pPr>
              <w:pStyle w:val="P"/>
              <w:rPr>
                <w:lang w:val="ru-RU"/>
              </w:rPr>
            </w:pPr>
            <w:r w:rsidRPr="006B730C">
              <w:rPr>
                <w:b/>
                <w:lang w:val="ru-RU"/>
              </w:rPr>
              <w:t xml:space="preserve">ТРИУМФАЛЬНЫЙ РИЧАРД ЛЬВИНОЕ СЕРДЦЕ, </w:t>
            </w:r>
            <w:r w:rsidRPr="006B730C">
              <w:rPr>
                <w:lang w:val="ru-RU"/>
              </w:rPr>
              <w:t xml:space="preserve">метрика, Клеймо: </w:t>
            </w:r>
            <w:r>
              <w:t>ZHD</w:t>
            </w:r>
            <w:r w:rsidRPr="006B730C">
              <w:rPr>
                <w:lang w:val="ru-RU"/>
              </w:rPr>
              <w:t xml:space="preserve"> 3554, Дата рожд.: 19.12.19, Окрас: оранж, ПИКСЕЛЬ МАЛЕНЬКИЙ ПРИНЦ × ЯСНОЕ СОЛНЫШКО, Зав.: ПОДШИВАЛОВА, Вл.: Андриянова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перспективный</w:t>
            </w:r>
          </w:p>
          <w:p w:rsidR="00DA3FBE" w:rsidRPr="006B730C" w:rsidRDefault="00E1563C">
            <w:pPr>
              <w:pStyle w:val="P"/>
              <w:rPr>
                <w:lang w:val="ru-RU"/>
              </w:rPr>
            </w:pPr>
            <w:r>
              <w:t>BIS</w:t>
            </w:r>
            <w:r w:rsidRPr="006B730C">
              <w:rPr>
                <w:lang w:val="ru-RU"/>
              </w:rPr>
              <w:t xml:space="preserve"> </w:t>
            </w:r>
            <w:r>
              <w:t>puppy</w:t>
            </w:r>
          </w:p>
          <w:p w:rsidR="00DA3FBE" w:rsidRDefault="00E1563C">
            <w:pPr>
              <w:pStyle w:val="P"/>
            </w:pPr>
            <w:r>
              <w:t>CW, ЛЩ, ЛКЩ</w:t>
            </w:r>
          </w:p>
        </w:tc>
      </w:tr>
    </w:tbl>
    <w:p w:rsidR="00DA3FBE" w:rsidRDefault="00DA3FBE">
      <w:pPr>
        <w:pStyle w:val="EmptyP"/>
      </w:pP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87</w:t>
            </w:r>
          </w:p>
        </w:tc>
        <w:tc>
          <w:tcPr>
            <w:tcW w:w="5046" w:type="dxa"/>
          </w:tcPr>
          <w:p w:rsidR="00DA3FBE" w:rsidRDefault="00E1563C">
            <w:pPr>
              <w:pStyle w:val="P"/>
            </w:pPr>
            <w:r>
              <w:rPr>
                <w:b/>
              </w:rPr>
              <w:t xml:space="preserve">ART ELLIS FOMPOM BIG BEN, </w:t>
            </w:r>
            <w:r>
              <w:t>UKU 0441985, Микрочип: 991003000240550, Дата рожд.: 04.10.19, Окрас: orange&amp;sable, VIKTORY'S FLAME STRYKER × TSVETIK SEMITSVETIKGOLD BABY, Зав.: Martinova A, Вл.: Fomenko L</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r w:rsidRPr="006B730C">
              <w:rPr>
                <w:lang w:val="ru-RU"/>
              </w:rPr>
              <w:t xml:space="preserve"> </w:t>
            </w:r>
            <w:r>
              <w:t>II</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ЛКЮ, ЮЧФ</w:t>
            </w:r>
          </w:p>
        </w:tc>
      </w:tr>
    </w:tbl>
    <w:p w:rsidR="00DA3FBE" w:rsidRPr="006B730C" w:rsidRDefault="00DA3FBE">
      <w:pPr>
        <w:pStyle w:val="EmptyP"/>
        <w:rPr>
          <w:lang w:val="ru-RU"/>
        </w:rPr>
      </w:pP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88</w:t>
            </w:r>
          </w:p>
        </w:tc>
        <w:tc>
          <w:tcPr>
            <w:tcW w:w="5046" w:type="dxa"/>
          </w:tcPr>
          <w:p w:rsidR="00DA3FBE" w:rsidRPr="006B730C" w:rsidRDefault="00E1563C">
            <w:pPr>
              <w:pStyle w:val="P"/>
              <w:rPr>
                <w:lang w:val="ru-RU"/>
              </w:rPr>
            </w:pPr>
            <w:r w:rsidRPr="006B730C">
              <w:rPr>
                <w:b/>
                <w:lang w:val="ru-RU"/>
              </w:rPr>
              <w:t xml:space="preserve">ЭКСПРЕССИЯ СВЕТА ЯНЬ-ДИ ПЛАМЯ ДУШИ, </w:t>
            </w:r>
            <w:r w:rsidRPr="006B730C">
              <w:rPr>
                <w:lang w:val="ru-RU"/>
              </w:rPr>
              <w:t xml:space="preserve">метрика, Клеймо: </w:t>
            </w:r>
            <w:r>
              <w:t>ZAT</w:t>
            </w:r>
            <w:r w:rsidRPr="006B730C">
              <w:rPr>
                <w:lang w:val="ru-RU"/>
              </w:rPr>
              <w:t xml:space="preserve"> 3555, Дата рожд.: 03.06.19, Окрас: крем., БОЛЬШАЯ ЛЮБОВЬ СНЕЖНЫЙ ЭДЕЛЬВЕЙС × ПРЕКРАСНАЯ ЮНОНА, Зав.: ФАЙДА, Вл.: САЛЕХОВА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 2</w:t>
            </w:r>
          </w:p>
          <w:p w:rsidR="00DA3FBE" w:rsidRPr="006B730C" w:rsidRDefault="00E1563C">
            <w:pPr>
              <w:pStyle w:val="P"/>
              <w:rPr>
                <w:lang w:val="ru-RU"/>
              </w:rPr>
            </w:pPr>
            <w:r>
              <w:t>R</w:t>
            </w:r>
            <w:r w:rsidRPr="006B730C">
              <w:rPr>
                <w:lang w:val="ru-RU"/>
              </w:rPr>
              <w:t>.</w:t>
            </w:r>
            <w:r>
              <w:t>JCAC</w:t>
            </w:r>
          </w:p>
        </w:tc>
      </w:tr>
    </w:tbl>
    <w:p w:rsidR="00DA3FBE" w:rsidRPr="006B730C" w:rsidRDefault="00DA3FBE">
      <w:pPr>
        <w:pStyle w:val="EmptyP"/>
        <w:rPr>
          <w:lang w:val="ru-RU"/>
        </w:rPr>
      </w:pPr>
    </w:p>
    <w:p w:rsidR="00DA3FBE" w:rsidRDefault="00E1563C">
      <w:pPr>
        <w:pStyle w:val="ClassHeader"/>
      </w:pPr>
      <w:r>
        <w:t>Класс Открытый / Open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89</w:t>
            </w:r>
          </w:p>
        </w:tc>
        <w:tc>
          <w:tcPr>
            <w:tcW w:w="5046" w:type="dxa"/>
          </w:tcPr>
          <w:p w:rsidR="00DA3FBE" w:rsidRDefault="00E1563C">
            <w:pPr>
              <w:pStyle w:val="P"/>
            </w:pPr>
            <w:r>
              <w:rPr>
                <w:b/>
              </w:rPr>
              <w:t xml:space="preserve">HARD RATE SANYOK, </w:t>
            </w:r>
            <w:r>
              <w:t>RKF 5303436, Клеймо: ВАЕ 4623, Дата рожд.: 25.01.18, Окрас: cream sable, LOOK OF LOVE × HEAVEN VAYAR PEPSI COLA, Зав.: Redchenko T., Вл.: Сизова Е.</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ЧФ, ЛК</w:t>
            </w:r>
          </w:p>
        </w:tc>
      </w:tr>
    </w:tbl>
    <w:p w:rsidR="00DA3FBE" w:rsidRPr="006B730C" w:rsidRDefault="00DA3FBE">
      <w:pPr>
        <w:pStyle w:val="EmptyP"/>
        <w:rPr>
          <w:lang w:val="ru-RU"/>
        </w:rPr>
      </w:pP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90</w:t>
            </w:r>
          </w:p>
        </w:tc>
        <w:tc>
          <w:tcPr>
            <w:tcW w:w="5046" w:type="dxa"/>
          </w:tcPr>
          <w:p w:rsidR="00DA3FBE" w:rsidRDefault="00E1563C">
            <w:pPr>
              <w:pStyle w:val="P"/>
            </w:pPr>
            <w:r>
              <w:rPr>
                <w:b/>
              </w:rPr>
              <w:t xml:space="preserve">ДАЙМОНД КРАФТ КАМЮ ЛЮКСОРИ ТЕСТ, </w:t>
            </w:r>
            <w:r>
              <w:t>РКФ 5089756, Клеймо: АКI 11565, Дата рожд.: 15.09.17, Окрас: крем, ЦАРСКАЯ КРОВЬ УОЛТЕР × ДАЙМОНД КРАФТ БАРСЕЛОНА МЕЙД МИ ХЭППИ, Зав.: Амбуль Е.В., Вл.: Салехова О</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 2</w:t>
            </w:r>
          </w:p>
          <w:p w:rsidR="00DA3FBE" w:rsidRPr="006B730C" w:rsidRDefault="00E1563C">
            <w:pPr>
              <w:pStyle w:val="P"/>
              <w:rPr>
                <w:lang w:val="ru-RU"/>
              </w:rPr>
            </w:pPr>
            <w:r>
              <w:t>R</w:t>
            </w:r>
            <w:r w:rsidRPr="006B730C">
              <w:rPr>
                <w:lang w:val="ru-RU"/>
              </w:rPr>
              <w:t>.</w:t>
            </w:r>
            <w:r>
              <w:t>CAC</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Промежуточный / Intermediate class</w:t>
      </w:r>
    </w:p>
    <w:tbl>
      <w:tblPr>
        <w:tblStyle w:val="afc"/>
        <w:tblW w:w="0" w:type="auto"/>
        <w:tblLook w:val="04A0"/>
      </w:tblPr>
      <w:tblGrid>
        <w:gridCol w:w="396"/>
        <w:gridCol w:w="5046"/>
        <w:gridCol w:w="1814"/>
      </w:tblGrid>
      <w:tr w:rsidR="00DA3FBE">
        <w:tc>
          <w:tcPr>
            <w:tcW w:w="340" w:type="dxa"/>
          </w:tcPr>
          <w:p w:rsidR="00DA3FBE" w:rsidRDefault="00E1563C">
            <w:pPr>
              <w:pStyle w:val="ItemNumber"/>
            </w:pPr>
            <w:r>
              <w:t>91</w:t>
            </w:r>
          </w:p>
        </w:tc>
        <w:tc>
          <w:tcPr>
            <w:tcW w:w="5046" w:type="dxa"/>
          </w:tcPr>
          <w:p w:rsidR="00DA3FBE" w:rsidRPr="006B730C" w:rsidRDefault="00E1563C">
            <w:pPr>
              <w:pStyle w:val="P"/>
              <w:rPr>
                <w:lang w:val="ru-RU"/>
              </w:rPr>
            </w:pPr>
            <w:r w:rsidRPr="006B730C">
              <w:rPr>
                <w:b/>
                <w:lang w:val="ru-RU"/>
              </w:rPr>
              <w:t xml:space="preserve">КРАСИВАЯ КОЛЛЕКЦИЯ ВИВЬЕН КИСС, </w:t>
            </w:r>
            <w:r w:rsidRPr="006B730C">
              <w:rPr>
                <w:lang w:val="ru-RU"/>
              </w:rPr>
              <w:t xml:space="preserve">5569268, Клеймо: </w:t>
            </w:r>
            <w:r>
              <w:t>CHZ</w:t>
            </w:r>
            <w:r w:rsidRPr="006B730C">
              <w:rPr>
                <w:lang w:val="ru-RU"/>
              </w:rPr>
              <w:t xml:space="preserve"> 51, Дата рожд.: 12.02.19, Окрас: оранж-соб, МЕЧТА КОРОЛЕВЫ ТЕСС ЛАВ × БЭСТАЙЛ ЭЛЬЗА ВИКТОРИЯ ЗЭ РОЯЛ ФЕМЕЛИ, Зав.: КРАСНИКОВА, Вл.: КРАСНИКОВА</w:t>
            </w:r>
          </w:p>
        </w:tc>
        <w:tc>
          <w:tcPr>
            <w:tcW w:w="1814" w:type="dxa"/>
          </w:tcPr>
          <w:p w:rsidR="00DA3FBE" w:rsidRDefault="00E1563C">
            <w:pPr>
              <w:pStyle w:val="BoldP"/>
            </w:pPr>
            <w:r>
              <w:t>Оценка и титулы:</w:t>
            </w:r>
          </w:p>
          <w:p w:rsidR="00DA3FBE" w:rsidRDefault="00E1563C">
            <w:pPr>
              <w:pStyle w:val="P"/>
            </w:pPr>
            <w:r>
              <w:t>Отлично</w:t>
            </w:r>
          </w:p>
        </w:tc>
      </w:tr>
    </w:tbl>
    <w:p w:rsidR="00DA3FBE" w:rsidRDefault="00DA3FBE">
      <w:pPr>
        <w:pStyle w:val="EmptyP"/>
      </w:pPr>
    </w:p>
    <w:p w:rsidR="00DA3FBE" w:rsidRDefault="00E1563C">
      <w:pPr>
        <w:pStyle w:val="ClassHeader"/>
      </w:pPr>
      <w:r>
        <w:t>Класс Открытый / Open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92</w:t>
            </w:r>
          </w:p>
        </w:tc>
        <w:tc>
          <w:tcPr>
            <w:tcW w:w="5046" w:type="dxa"/>
          </w:tcPr>
          <w:p w:rsidR="00DA3FBE" w:rsidRDefault="00E1563C">
            <w:pPr>
              <w:pStyle w:val="P"/>
            </w:pPr>
            <w:r>
              <w:rPr>
                <w:b/>
              </w:rPr>
              <w:t xml:space="preserve">BESTYLE CINTIYA STAR LAIT, </w:t>
            </w:r>
            <w:r>
              <w:t>РКФ 4454179, Клеймо: KIN 1985, Дата рожд.: 15.12.15, Окрас: orange sable, BESTYLE ZHEY-TI DIAMOND COLLECTION × BESTYLE ELAYZA QUEEN OF THE RING, Зав.: Декина Т, Вл.: Пилягина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ЧФ, ЛС</w:t>
            </w:r>
          </w:p>
        </w:tc>
      </w:tr>
    </w:tbl>
    <w:p w:rsidR="00DA3FBE" w:rsidRPr="006B730C" w:rsidRDefault="00DA3FBE">
      <w:pPr>
        <w:pStyle w:val="EmptyP"/>
        <w:rPr>
          <w:lang w:val="ru-RU"/>
        </w:rPr>
      </w:pPr>
    </w:p>
    <w:tbl>
      <w:tblPr>
        <w:tblStyle w:val="afc"/>
        <w:tblW w:w="0" w:type="auto"/>
        <w:tblLook w:val="04A0"/>
      </w:tblPr>
      <w:tblGrid>
        <w:gridCol w:w="396"/>
        <w:gridCol w:w="5046"/>
        <w:gridCol w:w="1814"/>
      </w:tblGrid>
      <w:tr w:rsidR="00DA3FBE">
        <w:tc>
          <w:tcPr>
            <w:tcW w:w="340" w:type="dxa"/>
          </w:tcPr>
          <w:p w:rsidR="00DA3FBE" w:rsidRDefault="00E1563C">
            <w:pPr>
              <w:pStyle w:val="ItemNumber"/>
            </w:pPr>
            <w:r>
              <w:t>93</w:t>
            </w:r>
          </w:p>
        </w:tc>
        <w:tc>
          <w:tcPr>
            <w:tcW w:w="5046" w:type="dxa"/>
          </w:tcPr>
          <w:p w:rsidR="00DA3FBE" w:rsidRPr="006B730C" w:rsidRDefault="00E1563C">
            <w:pPr>
              <w:pStyle w:val="P"/>
              <w:rPr>
                <w:lang w:val="ru-RU"/>
              </w:rPr>
            </w:pPr>
            <w:r w:rsidRPr="006B730C">
              <w:rPr>
                <w:b/>
                <w:lang w:val="ru-RU"/>
              </w:rPr>
              <w:t xml:space="preserve">УМБЕЛЛА, </w:t>
            </w:r>
            <w:r w:rsidRPr="006B730C">
              <w:rPr>
                <w:lang w:val="ru-RU"/>
              </w:rPr>
              <w:t xml:space="preserve">5500988, Клеймо: </w:t>
            </w:r>
            <w:r>
              <w:t>DLI</w:t>
            </w:r>
            <w:r w:rsidRPr="006B730C">
              <w:rPr>
                <w:lang w:val="ru-RU"/>
              </w:rPr>
              <w:t xml:space="preserve"> 2525, Дата рожд.: 05.07.18, Окрас: крем., БЭСТАЙЛ ПРИНЦ ПЕРСОНА ГРАТТА × СТИФАНИ, Зав.: Салехова Ю., Вл.: Салехова О.</w:t>
            </w:r>
          </w:p>
        </w:tc>
        <w:tc>
          <w:tcPr>
            <w:tcW w:w="1814" w:type="dxa"/>
          </w:tcPr>
          <w:p w:rsidR="00DA3FBE" w:rsidRDefault="00E1563C">
            <w:pPr>
              <w:pStyle w:val="BoldP"/>
            </w:pPr>
            <w:r>
              <w:t>Оценка и титулы:</w:t>
            </w:r>
          </w:p>
          <w:p w:rsidR="00DA3FBE" w:rsidRDefault="00E1563C">
            <w:pPr>
              <w:pStyle w:val="P"/>
            </w:pPr>
            <w:r>
              <w:t>Отлично</w:t>
            </w:r>
          </w:p>
        </w:tc>
      </w:tr>
    </w:tbl>
    <w:p w:rsidR="00DA3FBE" w:rsidRDefault="00DA3FBE">
      <w:pPr>
        <w:pStyle w:val="EmptyP"/>
      </w:pPr>
    </w:p>
    <w:p w:rsidR="00DA3FBE" w:rsidRDefault="00E1563C">
      <w:pPr>
        <w:pStyle w:val="BreedHeader"/>
      </w:pPr>
      <w:r>
        <w:t xml:space="preserve">FCI 97 - НЕМЕЦКИЙ ШПИЦ МАЛЫЙ РЫЖИЙ, СЕРЫЙ И ДРУГИЕ ОКРАСЫ (Германия)  / DEUTSCHER KLEIN SPITZ ORANGE, GRIS, AUTRE (Germany)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94 - 95)</w:t>
      </w:r>
    </w:p>
    <w:p w:rsidR="00DA3FBE" w:rsidRDefault="00E1563C">
      <w:pPr>
        <w:pStyle w:val="SexHeader"/>
      </w:pPr>
      <w:r>
        <w:t>Суки / Females</w:t>
      </w:r>
    </w:p>
    <w:p w:rsidR="00DA3FBE" w:rsidRDefault="00E1563C">
      <w:pPr>
        <w:pStyle w:val="ClassHeader"/>
      </w:pPr>
      <w:r>
        <w:t>Класс Беби / Baby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94</w:t>
            </w:r>
          </w:p>
        </w:tc>
        <w:tc>
          <w:tcPr>
            <w:tcW w:w="5046" w:type="dxa"/>
          </w:tcPr>
          <w:p w:rsidR="00DA3FBE" w:rsidRPr="006B730C" w:rsidRDefault="00E1563C">
            <w:pPr>
              <w:pStyle w:val="P"/>
              <w:rPr>
                <w:lang w:val="ru-RU"/>
              </w:rPr>
            </w:pPr>
            <w:r w:rsidRPr="006B730C">
              <w:rPr>
                <w:b/>
                <w:lang w:val="ru-RU"/>
              </w:rPr>
              <w:t xml:space="preserve">ТЕССИ, </w:t>
            </w:r>
            <w:r w:rsidRPr="006B730C">
              <w:rPr>
                <w:lang w:val="ru-RU"/>
              </w:rPr>
              <w:t xml:space="preserve">Клеймо: </w:t>
            </w:r>
            <w:r>
              <w:t>LCC</w:t>
            </w:r>
            <w:r w:rsidRPr="006B730C">
              <w:rPr>
                <w:lang w:val="ru-RU"/>
              </w:rPr>
              <w:t xml:space="preserve"> 1642, Дата рожд.: 01.05.20, Окрас: оранж, СОЗВЕЗДИЕ ЛЮБВИ ЕГО ВЫСОЧЕСТВО × ЯЛТА ГЛАМУРНАЯ ЗВЕЗДА, Зав.: Копылова, Вл.: ПРЕЛОВА Е.Ю.</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перспективный</w:t>
            </w:r>
          </w:p>
          <w:p w:rsidR="00DA3FBE" w:rsidRPr="006B730C" w:rsidRDefault="00E1563C">
            <w:pPr>
              <w:pStyle w:val="P"/>
              <w:rPr>
                <w:lang w:val="ru-RU"/>
              </w:rPr>
            </w:pPr>
            <w:r>
              <w:t>CW</w:t>
            </w:r>
            <w:r w:rsidRPr="006B730C">
              <w:rPr>
                <w:lang w:val="ru-RU"/>
              </w:rPr>
              <w:t>, ЛБ, ЛСБ</w:t>
            </w:r>
          </w:p>
        </w:tc>
      </w:tr>
    </w:tbl>
    <w:p w:rsidR="00DA3FBE" w:rsidRPr="006B730C" w:rsidRDefault="00DA3FBE">
      <w:pPr>
        <w:pStyle w:val="EmptyP"/>
        <w:rPr>
          <w:lang w:val="ru-RU"/>
        </w:rPr>
      </w:pPr>
    </w:p>
    <w:p w:rsidR="00DA3FBE" w:rsidRDefault="00E1563C">
      <w:pPr>
        <w:pStyle w:val="ClassHeader"/>
      </w:pPr>
      <w:r>
        <w:lastRenderedPageBreak/>
        <w:t>Класс Промежуточный / Intermediate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95</w:t>
            </w:r>
          </w:p>
        </w:tc>
        <w:tc>
          <w:tcPr>
            <w:tcW w:w="5046" w:type="dxa"/>
          </w:tcPr>
          <w:p w:rsidR="00DA3FBE" w:rsidRDefault="00E1563C">
            <w:pPr>
              <w:pStyle w:val="P"/>
            </w:pPr>
            <w:r>
              <w:rPr>
                <w:b/>
              </w:rPr>
              <w:t xml:space="preserve">БЭСТАЙЛ РИАННА ПРИШЕС КАМЕО, </w:t>
            </w:r>
            <w:r>
              <w:t>5505836, Клеймо: BCL 70, Дата рожд.: 17.11.18, Окрас: оранж-соб, NORMANN OF CING DE × БЭСТАЙЛ БРИТНИ ВЕЛЮЭБЛ ПРЕЗЕНТ, Зав.: Декина, Вл.: Костоломова Г.Я</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ЛС</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212 - САМОЕДСКАЯ СОБАКА (Россия</w:t>
      </w:r>
      <w:proofErr w:type="gramStart"/>
      <w:r w:rsidRPr="006B730C">
        <w:rPr>
          <w:lang w:val="ru-RU"/>
        </w:rPr>
        <w:t>)  /</w:t>
      </w:r>
      <w:proofErr w:type="gramEnd"/>
      <w:r w:rsidRPr="006B730C">
        <w:rPr>
          <w:lang w:val="ru-RU"/>
        </w:rPr>
        <w:t xml:space="preserve"> </w:t>
      </w:r>
      <w:r>
        <w:t>SAMOIEDSKAYA</w:t>
      </w:r>
      <w:r w:rsidRPr="006B730C">
        <w:rPr>
          <w:lang w:val="ru-RU"/>
        </w:rPr>
        <w:t xml:space="preserve"> </w:t>
      </w:r>
      <w:r>
        <w:t>SOBAKA</w:t>
      </w:r>
      <w:r w:rsidRPr="006B730C">
        <w:rPr>
          <w:lang w:val="ru-RU"/>
        </w:rPr>
        <w:t xml:space="preserve"> (</w:t>
      </w:r>
      <w:r>
        <w:t>Russia</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96)</w:t>
      </w:r>
    </w:p>
    <w:p w:rsidR="00DA3FBE" w:rsidRDefault="00E1563C">
      <w:pPr>
        <w:pStyle w:val="SexHeader"/>
      </w:pPr>
      <w:r>
        <w:t>Суки / Females</w:t>
      </w: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96</w:t>
            </w:r>
          </w:p>
        </w:tc>
        <w:tc>
          <w:tcPr>
            <w:tcW w:w="5046" w:type="dxa"/>
          </w:tcPr>
          <w:p w:rsidR="00DA3FBE" w:rsidRDefault="00E1563C">
            <w:pPr>
              <w:pStyle w:val="P"/>
            </w:pPr>
            <w:r>
              <w:rPr>
                <w:b/>
              </w:rPr>
              <w:t xml:space="preserve">ZAVETNAYA LUNNITSA V SOLNECHOM GORODE, </w:t>
            </w:r>
            <w:r>
              <w:t>Клеймо: KIN 2882, Дата рожд.: 07.05.19, Окрас: БЕЛЫЙ, BEL YI LEV TOLSTOY × GEMMA LUNAV SOLNECHOM GORODE, Зав.: ZHIZHINA, Вл.: ZHIZHINA</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ЛСЮ, ЮЧФ</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257 - СИБА (Япония</w:t>
      </w:r>
      <w:proofErr w:type="gramStart"/>
      <w:r w:rsidRPr="006B730C">
        <w:rPr>
          <w:lang w:val="ru-RU"/>
        </w:rPr>
        <w:t>)  /</w:t>
      </w:r>
      <w:proofErr w:type="gramEnd"/>
      <w:r w:rsidRPr="006B730C">
        <w:rPr>
          <w:lang w:val="ru-RU"/>
        </w:rPr>
        <w:t xml:space="preserve"> </w:t>
      </w:r>
      <w:r>
        <w:t>SHIBA</w:t>
      </w:r>
      <w:r w:rsidRPr="006B730C">
        <w:rPr>
          <w:lang w:val="ru-RU"/>
        </w:rPr>
        <w:t xml:space="preserve"> (</w:t>
      </w:r>
      <w:r>
        <w:t>Japan</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97)</w:t>
      </w:r>
    </w:p>
    <w:p w:rsidR="00DA3FBE" w:rsidRDefault="00E1563C">
      <w:pPr>
        <w:pStyle w:val="SexHeader"/>
      </w:pPr>
      <w:r>
        <w:t>Кобели / Males</w:t>
      </w: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97</w:t>
            </w:r>
          </w:p>
        </w:tc>
        <w:tc>
          <w:tcPr>
            <w:tcW w:w="5046" w:type="dxa"/>
          </w:tcPr>
          <w:p w:rsidR="00DA3FBE" w:rsidRPr="006B730C" w:rsidRDefault="00E1563C">
            <w:pPr>
              <w:pStyle w:val="P"/>
              <w:rPr>
                <w:lang w:val="ru-RU"/>
              </w:rPr>
            </w:pPr>
            <w:r w:rsidRPr="006B730C">
              <w:rPr>
                <w:b/>
                <w:lang w:val="ru-RU"/>
              </w:rPr>
              <w:t xml:space="preserve">МАКАТО КАЦУ ТАРО, </w:t>
            </w:r>
            <w:r w:rsidRPr="006B730C">
              <w:rPr>
                <w:lang w:val="ru-RU"/>
              </w:rPr>
              <w:t xml:space="preserve">РКФ 5641219, Клеймо: </w:t>
            </w:r>
            <w:r>
              <w:t>CHZ</w:t>
            </w:r>
            <w:r w:rsidRPr="006B730C">
              <w:rPr>
                <w:lang w:val="ru-RU"/>
              </w:rPr>
              <w:t>162, Дата рожд.: 09.06.19, Окрас: РЫЖ, ТАККАН ИЗ МУРАНОВО × ШОУ НАДЕЖДЫ ИЗАБЕЛЛА, Зав.: Лисунова, Вл.: Кириллова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ЛКЮ, ЮЧФ</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270 - СИБИРСКИЙ ХАСКИ (США</w:t>
      </w:r>
      <w:proofErr w:type="gramStart"/>
      <w:r w:rsidRPr="006B730C">
        <w:rPr>
          <w:lang w:val="ru-RU"/>
        </w:rPr>
        <w:t>)  /</w:t>
      </w:r>
      <w:proofErr w:type="gramEnd"/>
      <w:r w:rsidRPr="006B730C">
        <w:rPr>
          <w:lang w:val="ru-RU"/>
        </w:rPr>
        <w:t xml:space="preserve"> </w:t>
      </w:r>
      <w:r>
        <w:t>SIBERIAN</w:t>
      </w:r>
      <w:r w:rsidRPr="006B730C">
        <w:rPr>
          <w:lang w:val="ru-RU"/>
        </w:rPr>
        <w:t xml:space="preserve"> </w:t>
      </w:r>
      <w:r>
        <w:t>HUSKY</w:t>
      </w:r>
      <w:r w:rsidRPr="006B730C">
        <w:rPr>
          <w:lang w:val="ru-RU"/>
        </w:rPr>
        <w:t xml:space="preserve"> (</w:t>
      </w:r>
      <w:r>
        <w:t>USA</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3, номера 98 - 100)</w:t>
      </w:r>
    </w:p>
    <w:p w:rsidR="00DA3FBE" w:rsidRDefault="00E1563C">
      <w:pPr>
        <w:pStyle w:val="SexHeader"/>
      </w:pPr>
      <w:r>
        <w:t>Кобели / Males</w:t>
      </w:r>
    </w:p>
    <w:p w:rsidR="00DA3FBE" w:rsidRDefault="00E1563C">
      <w:pPr>
        <w:pStyle w:val="ClassHeader"/>
      </w:pPr>
      <w:r>
        <w:t>Класс Юниоров / Junior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98</w:t>
            </w:r>
          </w:p>
        </w:tc>
        <w:tc>
          <w:tcPr>
            <w:tcW w:w="5046" w:type="dxa"/>
          </w:tcPr>
          <w:p w:rsidR="00DA3FBE" w:rsidRPr="006B730C" w:rsidRDefault="00E1563C">
            <w:pPr>
              <w:pStyle w:val="P"/>
              <w:rPr>
                <w:lang w:val="ru-RU"/>
              </w:rPr>
            </w:pPr>
            <w:r w:rsidRPr="006B730C">
              <w:rPr>
                <w:b/>
                <w:lang w:val="ru-RU"/>
              </w:rPr>
              <w:t xml:space="preserve">ЕЛИЗАР, </w:t>
            </w:r>
            <w:r w:rsidRPr="006B730C">
              <w:rPr>
                <w:lang w:val="ru-RU"/>
              </w:rPr>
              <w:t xml:space="preserve">метрика, Клеймо: </w:t>
            </w:r>
            <w:r>
              <w:t>ZKF</w:t>
            </w:r>
            <w:r w:rsidRPr="006B730C">
              <w:rPr>
                <w:lang w:val="ru-RU"/>
              </w:rPr>
              <w:t xml:space="preserve"> 171, Дата рожд.: 03.05.19, Окрас: сер-бел, АСТРА БРАМА РУДИ ШОУМЭН × ОМЕГА, Зав.: Таловская, Вл.: Анненков Д</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ЛЮ, ЛКЮ, ЮЧФ</w:t>
            </w:r>
          </w:p>
        </w:tc>
      </w:tr>
    </w:tbl>
    <w:p w:rsidR="00DA3FBE" w:rsidRPr="006B730C" w:rsidRDefault="00DA3FBE">
      <w:pPr>
        <w:pStyle w:val="EmptyP"/>
        <w:rPr>
          <w:lang w:val="ru-RU"/>
        </w:rPr>
      </w:pPr>
    </w:p>
    <w:p w:rsidR="00DA3FBE" w:rsidRDefault="00E1563C">
      <w:pPr>
        <w:pStyle w:val="ClassHeader"/>
      </w:pPr>
      <w:r>
        <w:t>Класс Открытый / Open class</w:t>
      </w:r>
    </w:p>
    <w:tbl>
      <w:tblPr>
        <w:tblStyle w:val="afc"/>
        <w:tblW w:w="0" w:type="auto"/>
        <w:tblLook w:val="04A0"/>
      </w:tblPr>
      <w:tblGrid>
        <w:gridCol w:w="396"/>
        <w:gridCol w:w="5046"/>
        <w:gridCol w:w="1814"/>
      </w:tblGrid>
      <w:tr w:rsidR="00DA3FBE" w:rsidRPr="003B4E91">
        <w:tc>
          <w:tcPr>
            <w:tcW w:w="340" w:type="dxa"/>
          </w:tcPr>
          <w:p w:rsidR="00DA3FBE" w:rsidRDefault="00E1563C">
            <w:pPr>
              <w:pStyle w:val="ItemNumber"/>
            </w:pPr>
            <w:r>
              <w:t>99</w:t>
            </w:r>
          </w:p>
        </w:tc>
        <w:tc>
          <w:tcPr>
            <w:tcW w:w="5046" w:type="dxa"/>
          </w:tcPr>
          <w:p w:rsidR="00DA3FBE" w:rsidRDefault="00E1563C">
            <w:pPr>
              <w:pStyle w:val="P"/>
            </w:pPr>
            <w:r>
              <w:rPr>
                <w:b/>
              </w:rPr>
              <w:t xml:space="preserve">РЭД РЭНДЭЛЛ ДАРЛИНГ ЗЕ КИНГ, </w:t>
            </w:r>
            <w:r>
              <w:t>5068794, Клеймо: SSS5172, Дата рожд.: 06.11.17, Окрас: рыж бел, HUSKY HAVEN ELISEX THE KING × НОРД ХАРТ УРИСТИНА БЛУ МИНГ ВАЙЭЛИТ, Зав.: ЖУКОВА, Вл.: Лобанова М.А.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ЛК</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Открытый / Open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100</w:t>
            </w:r>
          </w:p>
        </w:tc>
        <w:tc>
          <w:tcPr>
            <w:tcW w:w="5046" w:type="dxa"/>
          </w:tcPr>
          <w:p w:rsidR="00DA3FBE" w:rsidRDefault="00E1563C">
            <w:pPr>
              <w:pStyle w:val="P"/>
            </w:pPr>
            <w:r>
              <w:rPr>
                <w:b/>
              </w:rPr>
              <w:t xml:space="preserve">SAKURY NEZHNYI TSVETOK, </w:t>
            </w:r>
            <w:r>
              <w:t>5293869, Клеймо: KIN 2676, Дата рожд.: 13.06.18, Окрас: red&amp;white, HUSKY HAVEN ZHEREMI RENJE × PLAMYA SEVERNOGO ANGELA, Зав.: Oreshkova N.S., Вл.: Chernookova I</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BOS</w:t>
            </w:r>
            <w:r w:rsidRPr="006B730C">
              <w:rPr>
                <w:lang w:val="ru-RU"/>
              </w:rPr>
              <w:t>/ЛППп, ЛС</w:t>
            </w:r>
          </w:p>
        </w:tc>
      </w:tr>
    </w:tbl>
    <w:p w:rsidR="00DA3FBE" w:rsidRPr="006B730C" w:rsidRDefault="00DA3FBE">
      <w:pPr>
        <w:pStyle w:val="EmptyP"/>
        <w:rPr>
          <w:lang w:val="ru-RU"/>
        </w:rPr>
      </w:pPr>
    </w:p>
    <w:p w:rsidR="00DA3FBE" w:rsidRDefault="00E1563C">
      <w:pPr>
        <w:pStyle w:val="BreedHeader"/>
      </w:pPr>
      <w:r>
        <w:t>FCI 205 - ЧАУ ЧАУ (Китай</w:t>
      </w:r>
      <w:proofErr w:type="gramStart"/>
      <w:r>
        <w:t>)  /</w:t>
      </w:r>
      <w:proofErr w:type="gramEnd"/>
      <w:r>
        <w:t xml:space="preserve"> CHOW CHOW (China)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101)</w:t>
      </w:r>
    </w:p>
    <w:p w:rsidR="00DA3FBE" w:rsidRDefault="00E1563C">
      <w:pPr>
        <w:pStyle w:val="SexHeader"/>
      </w:pPr>
      <w:r>
        <w:t>Кобели / Males</w:t>
      </w:r>
    </w:p>
    <w:p w:rsidR="00DA3FBE" w:rsidRDefault="00E1563C">
      <w:pPr>
        <w:pStyle w:val="ClassHeader"/>
      </w:pPr>
      <w:r>
        <w:t>Класс Юниоров / Junior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lastRenderedPageBreak/>
              <w:t>101</w:t>
            </w:r>
          </w:p>
        </w:tc>
        <w:tc>
          <w:tcPr>
            <w:tcW w:w="5046" w:type="dxa"/>
          </w:tcPr>
          <w:p w:rsidR="00DA3FBE" w:rsidRPr="006B730C" w:rsidRDefault="00E1563C">
            <w:pPr>
              <w:pStyle w:val="P"/>
              <w:rPr>
                <w:lang w:val="ru-RU"/>
              </w:rPr>
            </w:pPr>
            <w:r w:rsidRPr="006B730C">
              <w:rPr>
                <w:b/>
                <w:lang w:val="ru-RU"/>
              </w:rPr>
              <w:t xml:space="preserve">СОЛОМОН ВИННЕР ЛОРД КАСПИЯ, </w:t>
            </w:r>
            <w:r w:rsidRPr="006B730C">
              <w:rPr>
                <w:lang w:val="ru-RU"/>
              </w:rPr>
              <w:t xml:space="preserve">метрика, Клеймо: </w:t>
            </w:r>
            <w:r>
              <w:t>CHZ</w:t>
            </w:r>
            <w:r w:rsidRPr="006B730C">
              <w:rPr>
                <w:lang w:val="ru-RU"/>
              </w:rPr>
              <w:t xml:space="preserve"> 145, Дата рожд.: 14.11.19, Окрас: крем, АМУЛЕТ КИТАЯ ЕФГРАФИЙ × АМУЛЕТ КИТАЯ АРИАНА НАЙС, Зав.: Русецкис, Вл.: Сидорин</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ЮЧФ</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262 - ЯПОНСКИЙ ШПИЦ (Япония</w:t>
      </w:r>
      <w:proofErr w:type="gramStart"/>
      <w:r w:rsidRPr="006B730C">
        <w:rPr>
          <w:lang w:val="ru-RU"/>
        </w:rPr>
        <w:t>)  /</w:t>
      </w:r>
      <w:proofErr w:type="gramEnd"/>
      <w:r w:rsidRPr="006B730C">
        <w:rPr>
          <w:lang w:val="ru-RU"/>
        </w:rPr>
        <w:t xml:space="preserve"> </w:t>
      </w:r>
      <w:r>
        <w:t>JAPANESE</w:t>
      </w:r>
      <w:r w:rsidRPr="006B730C">
        <w:rPr>
          <w:lang w:val="ru-RU"/>
        </w:rPr>
        <w:t xml:space="preserve"> </w:t>
      </w:r>
      <w:r>
        <w:t>SPITZ</w:t>
      </w:r>
      <w:r w:rsidRPr="006B730C">
        <w:rPr>
          <w:lang w:val="ru-RU"/>
        </w:rPr>
        <w:t xml:space="preserve"> (</w:t>
      </w:r>
      <w:r>
        <w:t>Japan</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102 - 103)</w:t>
      </w:r>
    </w:p>
    <w:p w:rsidR="00DA3FBE" w:rsidRDefault="00E1563C">
      <w:pPr>
        <w:pStyle w:val="SexHeader"/>
      </w:pPr>
      <w:r>
        <w:t>Кобели / Males</w:t>
      </w:r>
    </w:p>
    <w:p w:rsidR="00DA3FBE" w:rsidRDefault="00E1563C">
      <w:pPr>
        <w:pStyle w:val="ClassHeader"/>
      </w:pPr>
      <w:r>
        <w:t>Класс Открытый / Open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102</w:t>
            </w:r>
          </w:p>
        </w:tc>
        <w:tc>
          <w:tcPr>
            <w:tcW w:w="5046" w:type="dxa"/>
          </w:tcPr>
          <w:p w:rsidR="00DA3FBE" w:rsidRPr="006B730C" w:rsidRDefault="00E1563C">
            <w:pPr>
              <w:pStyle w:val="P"/>
              <w:rPr>
                <w:lang w:val="ru-RU"/>
              </w:rPr>
            </w:pPr>
            <w:r w:rsidRPr="006B730C">
              <w:rPr>
                <w:b/>
                <w:lang w:val="ru-RU"/>
              </w:rPr>
              <w:t xml:space="preserve">РЭД РЭНДЭЛЛ ВАЛЕНТИНО, </w:t>
            </w:r>
            <w:r w:rsidRPr="006B730C">
              <w:rPr>
                <w:lang w:val="ru-RU"/>
              </w:rPr>
              <w:t xml:space="preserve">РКФ 5082359, Клеймо: </w:t>
            </w:r>
            <w:r>
              <w:t>SSS</w:t>
            </w:r>
            <w:r w:rsidRPr="006B730C">
              <w:rPr>
                <w:lang w:val="ru-RU"/>
              </w:rPr>
              <w:t xml:space="preserve"> 5040, Дата рожд.: 22.08.17, Окрас: БЕЛ, БАЛТИК ЛАЙН МИКИ × ШОУ НАДЕЖДЫ ЭЛИС ДЛЯ РЕД РЕНДЕЛЛ, Зав.: Жукова, Вл.: Леунова Л</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ЧФ</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Открытый / Open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103</w:t>
            </w:r>
          </w:p>
        </w:tc>
        <w:tc>
          <w:tcPr>
            <w:tcW w:w="5046" w:type="dxa"/>
          </w:tcPr>
          <w:p w:rsidR="00DA3FBE" w:rsidRPr="006B730C" w:rsidRDefault="00E1563C">
            <w:pPr>
              <w:pStyle w:val="P"/>
              <w:rPr>
                <w:lang w:val="ru-RU"/>
              </w:rPr>
            </w:pPr>
            <w:r w:rsidRPr="006B730C">
              <w:rPr>
                <w:b/>
                <w:lang w:val="ru-RU"/>
              </w:rPr>
              <w:t xml:space="preserve">РЭД РЭНДЭЛЛ ВИКТОРИЯ СИКРЕТ, </w:t>
            </w:r>
            <w:r w:rsidRPr="006B730C">
              <w:rPr>
                <w:lang w:val="ru-RU"/>
              </w:rPr>
              <w:t xml:space="preserve">5082361, Клеймо: </w:t>
            </w:r>
            <w:r>
              <w:t>SSS</w:t>
            </w:r>
            <w:r w:rsidRPr="006B730C">
              <w:rPr>
                <w:lang w:val="ru-RU"/>
              </w:rPr>
              <w:t xml:space="preserve"> 5042, Дата рожд.: 22.08.17, Окрас: белый, БАЛТИК ЛАЙН МИКИ × ШОУ НАДЕЖДЫ ЭЛИС ДЛЯ РЕД РЕНДЕЛЛ, Зав.: Жукова, Вл.: Криулина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ЧФ</w:t>
            </w:r>
          </w:p>
        </w:tc>
      </w:tr>
    </w:tbl>
    <w:p w:rsidR="00DA3FBE" w:rsidRPr="006B730C" w:rsidRDefault="00DA3FBE">
      <w:pPr>
        <w:pStyle w:val="EmptyP"/>
        <w:rPr>
          <w:lang w:val="ru-RU"/>
        </w:rPr>
      </w:pPr>
    </w:p>
    <w:p w:rsidR="00DA3FBE" w:rsidRPr="006B730C" w:rsidRDefault="00E1563C">
      <w:pPr>
        <w:pStyle w:val="GroupHeader"/>
        <w:rPr>
          <w:lang w:val="ru-RU"/>
        </w:rPr>
      </w:pPr>
      <w:r w:rsidRPr="006B730C">
        <w:rPr>
          <w:lang w:val="ru-RU"/>
        </w:rPr>
        <w:t xml:space="preserve">6 группа </w:t>
      </w:r>
      <w:r>
        <w:t>FCI</w:t>
      </w:r>
    </w:p>
    <w:p w:rsidR="00DA3FBE" w:rsidRPr="003B4E91" w:rsidRDefault="00E1563C">
      <w:pPr>
        <w:pStyle w:val="BreedHeader"/>
      </w:pPr>
      <w:r>
        <w:t>FCI</w:t>
      </w:r>
      <w:r w:rsidRPr="003B4E91">
        <w:t xml:space="preserve"> 163 - </w:t>
      </w:r>
      <w:r w:rsidRPr="006B730C">
        <w:rPr>
          <w:lang w:val="ru-RU"/>
        </w:rPr>
        <w:t>БАССЕТ</w:t>
      </w:r>
      <w:r w:rsidRPr="003B4E91">
        <w:t xml:space="preserve"> </w:t>
      </w:r>
      <w:r w:rsidRPr="006B730C">
        <w:rPr>
          <w:lang w:val="ru-RU"/>
        </w:rPr>
        <w:t>ХАУНД</w:t>
      </w:r>
      <w:r w:rsidRPr="003B4E91">
        <w:t xml:space="preserve"> (</w:t>
      </w:r>
      <w:r w:rsidRPr="006B730C">
        <w:rPr>
          <w:lang w:val="ru-RU"/>
        </w:rPr>
        <w:t>Великобритания</w:t>
      </w:r>
      <w:proofErr w:type="gramStart"/>
      <w:r w:rsidRPr="003B4E91">
        <w:t>)  /</w:t>
      </w:r>
      <w:proofErr w:type="gramEnd"/>
      <w:r w:rsidRPr="003B4E91">
        <w:t xml:space="preserve"> </w:t>
      </w:r>
      <w:r>
        <w:t>BASSET</w:t>
      </w:r>
      <w:r w:rsidRPr="003B4E91">
        <w:t xml:space="preserve"> </w:t>
      </w:r>
      <w:r>
        <w:t>HOUND</w:t>
      </w:r>
      <w:r w:rsidRPr="003B4E91">
        <w:t xml:space="preserve"> (</w:t>
      </w:r>
      <w:r>
        <w:t>United</w:t>
      </w:r>
      <w:r w:rsidRPr="003B4E91">
        <w:t xml:space="preserve"> </w:t>
      </w:r>
      <w:r>
        <w:t>Kingdom</w:t>
      </w:r>
      <w:r w:rsidRPr="003B4E91">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104)</w:t>
      </w:r>
    </w:p>
    <w:p w:rsidR="00DA3FBE" w:rsidRDefault="00E1563C">
      <w:pPr>
        <w:pStyle w:val="SexHeader"/>
      </w:pPr>
      <w:r>
        <w:t>Суки / Females</w:t>
      </w:r>
    </w:p>
    <w:p w:rsidR="00DA3FBE" w:rsidRDefault="00E1563C">
      <w:pPr>
        <w:pStyle w:val="ClassHeader"/>
      </w:pPr>
      <w:r>
        <w:t>Класс Юниоров / Junior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104</w:t>
            </w:r>
          </w:p>
        </w:tc>
        <w:tc>
          <w:tcPr>
            <w:tcW w:w="5046" w:type="dxa"/>
          </w:tcPr>
          <w:p w:rsidR="00DA3FBE" w:rsidRDefault="00E1563C">
            <w:pPr>
              <w:pStyle w:val="P"/>
            </w:pPr>
            <w:r>
              <w:rPr>
                <w:b/>
              </w:rPr>
              <w:t xml:space="preserve">МЕЧТА ВСЕЙ ЖИЗНИ ЖАКЛИН ФЕРНАНДЕС, </w:t>
            </w:r>
            <w:r>
              <w:t>метрика, Клеймо: SSS 5613, Дата рожд.: 30.07.19, Окрас: триколор, ВЕЗУВИЙ ГАРОЛЬД × LILLY CROWN BAZHENA, Зав.: ТИХОНОВА, Вл.: КУРАКИНА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r w:rsidRPr="006B730C">
              <w:rPr>
                <w:lang w:val="ru-RU"/>
              </w:rPr>
              <w:t xml:space="preserve"> </w:t>
            </w:r>
            <w:r>
              <w:t>II</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ЛСЮ, ЮЧФ</w:t>
            </w:r>
          </w:p>
        </w:tc>
      </w:tr>
    </w:tbl>
    <w:p w:rsidR="00DA3FBE" w:rsidRPr="006B730C" w:rsidRDefault="00DA3FBE">
      <w:pPr>
        <w:pStyle w:val="EmptyP"/>
        <w:rPr>
          <w:lang w:val="ru-RU"/>
        </w:rPr>
      </w:pPr>
    </w:p>
    <w:p w:rsidR="00DA3FBE" w:rsidRDefault="00E1563C">
      <w:pPr>
        <w:pStyle w:val="BreedHeader"/>
      </w:pPr>
      <w:r>
        <w:t>FCI 161 - БИГЛЬ (Великобритания</w:t>
      </w:r>
      <w:proofErr w:type="gramStart"/>
      <w:r>
        <w:t>)  /</w:t>
      </w:r>
      <w:proofErr w:type="gramEnd"/>
      <w:r>
        <w:t xml:space="preserve"> BEAGLE (United Kingdom)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4, номера 105 - 108)</w:t>
      </w:r>
    </w:p>
    <w:p w:rsidR="00DA3FBE" w:rsidRDefault="00E1563C">
      <w:pPr>
        <w:pStyle w:val="SexHeader"/>
      </w:pPr>
      <w:r>
        <w:t>Кобели / Males</w:t>
      </w:r>
    </w:p>
    <w:p w:rsidR="00DA3FBE" w:rsidRDefault="00E1563C">
      <w:pPr>
        <w:pStyle w:val="ClassHeader"/>
      </w:pPr>
      <w:r>
        <w:t>Класс Промежуточный / Intermediate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105</w:t>
            </w:r>
          </w:p>
        </w:tc>
        <w:tc>
          <w:tcPr>
            <w:tcW w:w="5046" w:type="dxa"/>
          </w:tcPr>
          <w:p w:rsidR="00DA3FBE" w:rsidRDefault="00E1563C">
            <w:pPr>
              <w:pStyle w:val="P"/>
            </w:pPr>
            <w:r>
              <w:rPr>
                <w:b/>
              </w:rPr>
              <w:t xml:space="preserve">ГОЛДЕН ГЕДЕОН ЗАХАР, </w:t>
            </w:r>
            <w:r>
              <w:t>5517895, Клеймо: MKL 4035, Дата рожд.: 08.01.19, Окрас: ТРИКОЛОР, PAN KOLMAR BISMARK × ГОЛДЕН ГЕДЕОН ШЕРОН СТОУН, Зав.: ГЕЛЬКО, Вл.: СВЯТЕЦ</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ЧФ</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Щенков / Puppy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106</w:t>
            </w:r>
          </w:p>
        </w:tc>
        <w:tc>
          <w:tcPr>
            <w:tcW w:w="5046" w:type="dxa"/>
          </w:tcPr>
          <w:p w:rsidR="00DA3FBE" w:rsidRPr="006B730C" w:rsidRDefault="00E1563C">
            <w:pPr>
              <w:pStyle w:val="P"/>
              <w:rPr>
                <w:lang w:val="ru-RU"/>
              </w:rPr>
            </w:pPr>
            <w:r w:rsidRPr="006B730C">
              <w:rPr>
                <w:b/>
                <w:lang w:val="ru-RU"/>
              </w:rPr>
              <w:t xml:space="preserve">ШАДИЯ </w:t>
            </w:r>
            <w:proofErr w:type="gramStart"/>
            <w:r w:rsidRPr="006B730C">
              <w:rPr>
                <w:b/>
                <w:lang w:val="ru-RU"/>
              </w:rPr>
              <w:t>-П</w:t>
            </w:r>
            <w:proofErr w:type="gramEnd"/>
            <w:r w:rsidRPr="006B730C">
              <w:rPr>
                <w:b/>
                <w:lang w:val="ru-RU"/>
              </w:rPr>
              <w:t xml:space="preserve">РИНОСЯЩАЯ РАДОСТЬ, </w:t>
            </w:r>
            <w:r w:rsidRPr="006B730C">
              <w:rPr>
                <w:lang w:val="ru-RU"/>
              </w:rPr>
              <w:t xml:space="preserve">метрика, Клеймо: </w:t>
            </w:r>
            <w:r>
              <w:t>FFC</w:t>
            </w:r>
            <w:r w:rsidRPr="006B730C">
              <w:rPr>
                <w:lang w:val="ru-RU"/>
              </w:rPr>
              <w:t xml:space="preserve"> 403, Дата рожд.: 16.12.19, Окрас: 3-х цв, АЙРОН ЯРКАЯ ЗВЕЗДА × ТАБИ, Зав.: МИХЕЕВА, Вл.: КЛАВДИЕНКО</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перспективный</w:t>
            </w:r>
          </w:p>
          <w:p w:rsidR="00DA3FBE" w:rsidRPr="006B730C" w:rsidRDefault="00E1563C">
            <w:pPr>
              <w:pStyle w:val="P"/>
              <w:rPr>
                <w:lang w:val="ru-RU"/>
              </w:rPr>
            </w:pPr>
            <w:r>
              <w:t>CW</w:t>
            </w:r>
            <w:r w:rsidRPr="006B730C">
              <w:rPr>
                <w:lang w:val="ru-RU"/>
              </w:rPr>
              <w:t>, ЛЩ, ЛСЩ</w:t>
            </w:r>
          </w:p>
        </w:tc>
      </w:tr>
    </w:tbl>
    <w:p w:rsidR="00DA3FBE" w:rsidRPr="006B730C" w:rsidRDefault="00DA3FBE">
      <w:pPr>
        <w:pStyle w:val="EmptyP"/>
        <w:rPr>
          <w:lang w:val="ru-RU"/>
        </w:rPr>
      </w:pPr>
    </w:p>
    <w:p w:rsidR="00DA3FBE" w:rsidRDefault="00E1563C">
      <w:pPr>
        <w:pStyle w:val="ClassHeader"/>
      </w:pPr>
      <w:r>
        <w:t xml:space="preserve">Класс Юниоров / </w:t>
      </w:r>
      <w:proofErr w:type="gramStart"/>
      <w:r>
        <w:t>Junior</w:t>
      </w:r>
      <w:proofErr w:type="gramEnd"/>
      <w:r>
        <w:t xml:space="preserve">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107</w:t>
            </w:r>
          </w:p>
        </w:tc>
        <w:tc>
          <w:tcPr>
            <w:tcW w:w="5046" w:type="dxa"/>
          </w:tcPr>
          <w:p w:rsidR="00DA3FBE" w:rsidRDefault="00E1563C">
            <w:pPr>
              <w:pStyle w:val="P"/>
            </w:pPr>
            <w:r>
              <w:rPr>
                <w:b/>
              </w:rPr>
              <w:t xml:space="preserve">AMAIZING SUCCESS INFINITI, </w:t>
            </w:r>
            <w:r>
              <w:t>метрика, Клеймо: CAJ 191, Дата рожд.: 07.10.19, Окрас: ТРЕХЦВЕТ., NAVIGATOR SU CHARIZMA × AMAIZING SUCCESS READY TO WIN, Зав.: Слепухина, Вл.: Пичугина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r w:rsidRPr="006B730C">
              <w:rPr>
                <w:lang w:val="ru-RU"/>
              </w:rPr>
              <w:t xml:space="preserve">, </w:t>
            </w:r>
            <w:r>
              <w:t>BIS</w:t>
            </w:r>
            <w:r w:rsidRPr="006B730C">
              <w:rPr>
                <w:lang w:val="ru-RU"/>
              </w:rPr>
              <w:t xml:space="preserve"> </w:t>
            </w:r>
            <w:r>
              <w:t>junior</w:t>
            </w:r>
            <w:r w:rsidRPr="006B730C">
              <w:rPr>
                <w:lang w:val="ru-RU"/>
              </w:rPr>
              <w:t xml:space="preserve"> </w:t>
            </w:r>
            <w:r>
              <w:t>III</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ЛСЮ, ЮЧФ</w:t>
            </w:r>
          </w:p>
        </w:tc>
      </w:tr>
    </w:tbl>
    <w:p w:rsidR="00DA3FBE" w:rsidRPr="006B730C" w:rsidRDefault="00DA3FBE">
      <w:pPr>
        <w:pStyle w:val="EmptyP"/>
        <w:rPr>
          <w:lang w:val="ru-RU"/>
        </w:rPr>
      </w:pPr>
    </w:p>
    <w:p w:rsidR="00DA3FBE" w:rsidRDefault="00E1563C">
      <w:pPr>
        <w:pStyle w:val="ClassHeader"/>
      </w:pPr>
      <w:r>
        <w:t>Класс Промежуточный / Intermediate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lastRenderedPageBreak/>
              <w:t>108</w:t>
            </w:r>
          </w:p>
        </w:tc>
        <w:tc>
          <w:tcPr>
            <w:tcW w:w="5046" w:type="dxa"/>
          </w:tcPr>
          <w:p w:rsidR="00DA3FBE" w:rsidRDefault="00E1563C">
            <w:pPr>
              <w:pStyle w:val="P"/>
            </w:pPr>
            <w:r w:rsidRPr="006B730C">
              <w:rPr>
                <w:b/>
                <w:lang w:val="ru-RU"/>
              </w:rPr>
              <w:t xml:space="preserve">ИТС ФОРЕВЕР БРАНКА МЕНТА, </w:t>
            </w:r>
            <w:r w:rsidRPr="006B730C">
              <w:rPr>
                <w:lang w:val="ru-RU"/>
              </w:rPr>
              <w:t xml:space="preserve">Клеймо: </w:t>
            </w:r>
            <w:r>
              <w:t>VCS</w:t>
            </w:r>
            <w:r w:rsidRPr="006B730C">
              <w:rPr>
                <w:lang w:val="ru-RU"/>
              </w:rPr>
              <w:t xml:space="preserve"> 3378, Дата </w:t>
            </w:r>
            <w:proofErr w:type="gramStart"/>
            <w:r w:rsidRPr="006B730C">
              <w:rPr>
                <w:lang w:val="ru-RU"/>
              </w:rPr>
              <w:t>рожд.:</w:t>
            </w:r>
            <w:proofErr w:type="gramEnd"/>
            <w:r w:rsidRPr="006B730C">
              <w:rPr>
                <w:lang w:val="ru-RU"/>
              </w:rPr>
              <w:t xml:space="preserve"> 12.02.19, Окрас: трехцв, АНСГАР НЕЙЛ ЖАН × ЮНА ДЖЕССИКА, Зав.: ФРОЛОВА Е., Вл.: . </w:t>
            </w:r>
            <w:r>
              <w:t>Сухова Ж.В</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p>
        </w:tc>
      </w:tr>
    </w:tbl>
    <w:p w:rsidR="00DA3FBE" w:rsidRPr="006B730C" w:rsidRDefault="00DA3FBE">
      <w:pPr>
        <w:pStyle w:val="EmptyP"/>
        <w:rPr>
          <w:lang w:val="ru-RU"/>
        </w:rPr>
      </w:pPr>
    </w:p>
    <w:p w:rsidR="00DA3FBE" w:rsidRPr="006B730C" w:rsidRDefault="00E1563C">
      <w:pPr>
        <w:pStyle w:val="GroupHeader"/>
        <w:rPr>
          <w:lang w:val="ru-RU"/>
        </w:rPr>
      </w:pPr>
      <w:r w:rsidRPr="006B730C">
        <w:rPr>
          <w:lang w:val="ru-RU"/>
        </w:rPr>
        <w:t xml:space="preserve">7 группа </w:t>
      </w:r>
      <w:r>
        <w:t>FCI</w:t>
      </w:r>
    </w:p>
    <w:p w:rsidR="00DA3FBE" w:rsidRPr="006B730C" w:rsidRDefault="00E1563C">
      <w:pPr>
        <w:pStyle w:val="BreedHeader"/>
        <w:rPr>
          <w:lang w:val="ru-RU"/>
        </w:rPr>
      </w:pPr>
      <w:r>
        <w:t>FCI</w:t>
      </w:r>
      <w:r w:rsidRPr="006B730C">
        <w:rPr>
          <w:lang w:val="ru-RU"/>
        </w:rPr>
        <w:t xml:space="preserve"> 57 - ВЕНГЕРСКАЯ КОРОТКОШЕРСТНАЯ ЛЕГАВАЯ (ВЫЖЛА) (Венгрия</w:t>
      </w:r>
      <w:proofErr w:type="gramStart"/>
      <w:r w:rsidRPr="006B730C">
        <w:rPr>
          <w:lang w:val="ru-RU"/>
        </w:rPr>
        <w:t>)  /</w:t>
      </w:r>
      <w:proofErr w:type="gramEnd"/>
      <w:r w:rsidRPr="006B730C">
        <w:rPr>
          <w:lang w:val="ru-RU"/>
        </w:rPr>
        <w:t xml:space="preserve"> </w:t>
      </w:r>
      <w:r>
        <w:t>HUNGARIAN</w:t>
      </w:r>
      <w:r w:rsidRPr="006B730C">
        <w:rPr>
          <w:lang w:val="ru-RU"/>
        </w:rPr>
        <w:t xml:space="preserve"> </w:t>
      </w:r>
      <w:r>
        <w:t>SHORT</w:t>
      </w:r>
      <w:r w:rsidRPr="006B730C">
        <w:rPr>
          <w:lang w:val="ru-RU"/>
        </w:rPr>
        <w:t>-</w:t>
      </w:r>
      <w:r>
        <w:t>HAIRED</w:t>
      </w:r>
      <w:r w:rsidRPr="006B730C">
        <w:rPr>
          <w:lang w:val="ru-RU"/>
        </w:rPr>
        <w:t xml:space="preserve"> </w:t>
      </w:r>
      <w:r>
        <w:t>POINTER</w:t>
      </w:r>
      <w:r w:rsidRPr="006B730C">
        <w:rPr>
          <w:lang w:val="ru-RU"/>
        </w:rPr>
        <w:t xml:space="preserve"> (</w:t>
      </w:r>
      <w:r>
        <w:t>VIZSLA</w:t>
      </w:r>
      <w:r w:rsidRPr="006B730C">
        <w:rPr>
          <w:lang w:val="ru-RU"/>
        </w:rPr>
        <w:t>) (</w:t>
      </w:r>
      <w:r>
        <w:t>Hungary</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109)</w:t>
      </w:r>
    </w:p>
    <w:p w:rsidR="00DA3FBE" w:rsidRDefault="00E1563C">
      <w:pPr>
        <w:pStyle w:val="SexHeader"/>
      </w:pPr>
      <w:r>
        <w:t>Суки / Females</w:t>
      </w:r>
    </w:p>
    <w:p w:rsidR="00DA3FBE" w:rsidRDefault="00E1563C">
      <w:pPr>
        <w:pStyle w:val="ClassHeader"/>
      </w:pPr>
      <w:r>
        <w:t>Класс Рабочий / Working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109</w:t>
            </w:r>
          </w:p>
        </w:tc>
        <w:tc>
          <w:tcPr>
            <w:tcW w:w="5046" w:type="dxa"/>
          </w:tcPr>
          <w:p w:rsidR="00DA3FBE" w:rsidRDefault="00E1563C">
            <w:pPr>
              <w:pStyle w:val="P"/>
            </w:pPr>
            <w:r>
              <w:rPr>
                <w:b/>
              </w:rPr>
              <w:t xml:space="preserve">ZIPPY, </w:t>
            </w:r>
            <w:r>
              <w:t>RKF 5137975, Клеймо: GFY 1170, Дата рожд.: 01.05.18, Окрас: золотой, GERN CROSS PIROSMANI × NATRON SHAINING STAR, Зав.: Иванов, Вл.: Иванов</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ЛС</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202 - ИТАЛЬЯНСКИЙ БРАКК (Италия</w:t>
      </w:r>
      <w:proofErr w:type="gramStart"/>
      <w:r w:rsidRPr="006B730C">
        <w:rPr>
          <w:lang w:val="ru-RU"/>
        </w:rPr>
        <w:t>)  /</w:t>
      </w:r>
      <w:proofErr w:type="gramEnd"/>
      <w:r w:rsidRPr="006B730C">
        <w:rPr>
          <w:lang w:val="ru-RU"/>
        </w:rPr>
        <w:t xml:space="preserve"> </w:t>
      </w:r>
      <w:r>
        <w:t>BRACCO</w:t>
      </w:r>
      <w:r w:rsidRPr="006B730C">
        <w:rPr>
          <w:lang w:val="ru-RU"/>
        </w:rPr>
        <w:t xml:space="preserve"> </w:t>
      </w:r>
      <w:r>
        <w:t>ITALIANO</w:t>
      </w:r>
      <w:r w:rsidRPr="006B730C">
        <w:rPr>
          <w:lang w:val="ru-RU"/>
        </w:rPr>
        <w:t xml:space="preserve"> (</w:t>
      </w:r>
      <w:r>
        <w:t>Italy</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110)</w:t>
      </w:r>
    </w:p>
    <w:p w:rsidR="00DA3FBE" w:rsidRDefault="00E1563C">
      <w:pPr>
        <w:pStyle w:val="SexHeader"/>
      </w:pPr>
      <w:r>
        <w:t>Суки / Females</w:t>
      </w:r>
    </w:p>
    <w:p w:rsidR="00DA3FBE" w:rsidRDefault="00E1563C">
      <w:pPr>
        <w:pStyle w:val="ClassHeader"/>
      </w:pPr>
      <w:r>
        <w:t>Класс Юниоров / Junior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110</w:t>
            </w:r>
          </w:p>
        </w:tc>
        <w:tc>
          <w:tcPr>
            <w:tcW w:w="5046" w:type="dxa"/>
          </w:tcPr>
          <w:p w:rsidR="00DA3FBE" w:rsidRDefault="00E1563C">
            <w:pPr>
              <w:pStyle w:val="P"/>
            </w:pPr>
            <w:r>
              <w:rPr>
                <w:b/>
              </w:rPr>
              <w:t xml:space="preserve">РУС ДЕ’ВИАРО ЛАУРА, </w:t>
            </w:r>
            <w:r>
              <w:t>метрика, Клеймо: RDE 58, Дата рожд.: 15.10.19, Окрас: бело/коричневый, ACHILLE × RUS DE'VIARO BIANCA, Зав.: Фонтанов К.А., Вл.: НЕЛИПА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r w:rsidRPr="006B730C">
              <w:rPr>
                <w:lang w:val="ru-RU"/>
              </w:rPr>
              <w:t xml:space="preserve"> </w:t>
            </w:r>
            <w:r>
              <w:t>II</w:t>
            </w:r>
            <w:r w:rsidRPr="006B730C">
              <w:rPr>
                <w:lang w:val="ru-RU"/>
              </w:rPr>
              <w:t xml:space="preserve">, </w:t>
            </w:r>
            <w:r>
              <w:t>BIS</w:t>
            </w:r>
            <w:r w:rsidRPr="006B730C">
              <w:rPr>
                <w:lang w:val="ru-RU"/>
              </w:rPr>
              <w:t xml:space="preserve"> </w:t>
            </w:r>
            <w:r>
              <w:t>junior</w:t>
            </w:r>
            <w:r w:rsidRPr="006B730C">
              <w:rPr>
                <w:lang w:val="ru-RU"/>
              </w:rPr>
              <w:t xml:space="preserve"> </w:t>
            </w:r>
            <w:r>
              <w:t>II</w:t>
            </w:r>
          </w:p>
          <w:p w:rsidR="00DA3FBE" w:rsidRPr="006B730C" w:rsidRDefault="00E1563C">
            <w:pPr>
              <w:pStyle w:val="P"/>
              <w:rPr>
                <w:lang w:val="ru-RU"/>
              </w:rPr>
            </w:pPr>
            <w:r>
              <w:t>CW</w:t>
            </w:r>
            <w:r w:rsidRPr="006B730C">
              <w:rPr>
                <w:lang w:val="ru-RU"/>
              </w:rPr>
              <w:t xml:space="preserve">, </w:t>
            </w:r>
            <w:r>
              <w:t>JCAC</w:t>
            </w:r>
            <w:r w:rsidRPr="006B730C">
              <w:rPr>
                <w:lang w:val="ru-RU"/>
              </w:rPr>
              <w:t>, ЛЮ, ЛСЮ, ЮЧФ</w:t>
            </w:r>
          </w:p>
        </w:tc>
      </w:tr>
    </w:tbl>
    <w:p w:rsidR="00DA3FBE" w:rsidRPr="006B730C" w:rsidRDefault="00DA3FBE">
      <w:pPr>
        <w:pStyle w:val="EmptyP"/>
        <w:rPr>
          <w:lang w:val="ru-RU"/>
        </w:rPr>
      </w:pPr>
    </w:p>
    <w:p w:rsidR="00DA3FBE" w:rsidRDefault="00E1563C">
      <w:pPr>
        <w:pStyle w:val="BreedHeader"/>
      </w:pPr>
      <w:r>
        <w:t>FCI 6 - СЕТТЕР ГОРДОН (Великобритания</w:t>
      </w:r>
      <w:proofErr w:type="gramStart"/>
      <w:r>
        <w:t>)  /</w:t>
      </w:r>
      <w:proofErr w:type="gramEnd"/>
      <w:r>
        <w:t xml:space="preserve"> GORDON SETTER (United Kingdom)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111)</w:t>
      </w:r>
    </w:p>
    <w:p w:rsidR="00DA3FBE" w:rsidRPr="006B730C" w:rsidRDefault="00E1563C">
      <w:pPr>
        <w:pStyle w:val="SexHeader"/>
        <w:rPr>
          <w:lang w:val="ru-RU"/>
        </w:rPr>
      </w:pPr>
      <w:r w:rsidRPr="006B730C">
        <w:rPr>
          <w:lang w:val="ru-RU"/>
        </w:rPr>
        <w:t xml:space="preserve">Кобели / </w:t>
      </w:r>
      <w:r>
        <w:t>Males</w:t>
      </w:r>
    </w:p>
    <w:p w:rsidR="00DA3FBE" w:rsidRPr="006B730C" w:rsidRDefault="00E1563C">
      <w:pPr>
        <w:pStyle w:val="ClassHeader"/>
        <w:rPr>
          <w:lang w:val="ru-RU"/>
        </w:rPr>
      </w:pPr>
      <w:r w:rsidRPr="006B730C">
        <w:rPr>
          <w:lang w:val="ru-RU"/>
        </w:rPr>
        <w:t xml:space="preserve">Класс Щенков / </w:t>
      </w:r>
      <w:r>
        <w:t>Puppy</w:t>
      </w:r>
      <w:r w:rsidRPr="006B730C">
        <w:rPr>
          <w:lang w:val="ru-RU"/>
        </w:rPr>
        <w:t xml:space="preserve"> </w:t>
      </w:r>
      <w:r>
        <w:t>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111</w:t>
            </w:r>
          </w:p>
        </w:tc>
        <w:tc>
          <w:tcPr>
            <w:tcW w:w="5046" w:type="dxa"/>
          </w:tcPr>
          <w:p w:rsidR="00DA3FBE" w:rsidRPr="006B730C" w:rsidRDefault="00E1563C">
            <w:pPr>
              <w:pStyle w:val="P"/>
              <w:rPr>
                <w:lang w:val="ru-RU"/>
              </w:rPr>
            </w:pPr>
            <w:r w:rsidRPr="006B730C">
              <w:rPr>
                <w:b/>
                <w:lang w:val="ru-RU"/>
              </w:rPr>
              <w:t xml:space="preserve">МАРК, </w:t>
            </w:r>
            <w:r w:rsidRPr="006B730C">
              <w:rPr>
                <w:lang w:val="ru-RU"/>
              </w:rPr>
              <w:t xml:space="preserve">метрика, Клеймо: </w:t>
            </w:r>
            <w:r>
              <w:t>FRX</w:t>
            </w:r>
            <w:r w:rsidRPr="006B730C">
              <w:rPr>
                <w:lang w:val="ru-RU"/>
              </w:rPr>
              <w:t xml:space="preserve"> 1652, Дата рожд.: 02.02.20, Окрас: Ч-П, АВГУСТИН × РИВА, Зав.: НИКОНОВА, Вл.: ЧЕРНОВ</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перспективный</w:t>
            </w:r>
          </w:p>
          <w:p w:rsidR="00DA3FBE" w:rsidRPr="006B730C" w:rsidRDefault="00E1563C">
            <w:pPr>
              <w:pStyle w:val="P"/>
              <w:rPr>
                <w:lang w:val="ru-RU"/>
              </w:rPr>
            </w:pPr>
            <w:r>
              <w:t>CW</w:t>
            </w:r>
            <w:r w:rsidRPr="006B730C">
              <w:rPr>
                <w:lang w:val="ru-RU"/>
              </w:rPr>
              <w:t>, ЛЩ, ЛКЩ</w:t>
            </w:r>
          </w:p>
        </w:tc>
      </w:tr>
    </w:tbl>
    <w:p w:rsidR="00DA3FBE" w:rsidRPr="006B730C" w:rsidRDefault="00DA3FBE">
      <w:pPr>
        <w:pStyle w:val="EmptyP"/>
        <w:rPr>
          <w:lang w:val="ru-RU"/>
        </w:rPr>
      </w:pPr>
    </w:p>
    <w:p w:rsidR="00DA3FBE" w:rsidRPr="006B730C" w:rsidRDefault="00E1563C">
      <w:pPr>
        <w:pStyle w:val="GroupHeader"/>
        <w:rPr>
          <w:lang w:val="ru-RU"/>
        </w:rPr>
      </w:pPr>
      <w:r w:rsidRPr="006B730C">
        <w:rPr>
          <w:lang w:val="ru-RU"/>
        </w:rPr>
        <w:t xml:space="preserve">8 группа </w:t>
      </w:r>
      <w:r>
        <w:t>FCI</w:t>
      </w:r>
    </w:p>
    <w:p w:rsidR="00DA3FBE" w:rsidRPr="006B730C" w:rsidRDefault="00E1563C">
      <w:pPr>
        <w:pStyle w:val="BreedHeader"/>
        <w:rPr>
          <w:lang w:val="ru-RU"/>
        </w:rPr>
      </w:pPr>
      <w:r>
        <w:t>FCI</w:t>
      </w:r>
      <w:r w:rsidRPr="006B730C">
        <w:rPr>
          <w:lang w:val="ru-RU"/>
        </w:rPr>
        <w:t xml:space="preserve"> 167 - АМЕРИКАНСКИЙ КОКЕР СПАНИЕЛЬ (США</w:t>
      </w:r>
      <w:proofErr w:type="gramStart"/>
      <w:r w:rsidRPr="006B730C">
        <w:rPr>
          <w:lang w:val="ru-RU"/>
        </w:rPr>
        <w:t>)  /</w:t>
      </w:r>
      <w:proofErr w:type="gramEnd"/>
      <w:r w:rsidRPr="006B730C">
        <w:rPr>
          <w:lang w:val="ru-RU"/>
        </w:rPr>
        <w:t xml:space="preserve"> </w:t>
      </w:r>
      <w:r>
        <w:t>AMERICAN</w:t>
      </w:r>
      <w:r w:rsidRPr="006B730C">
        <w:rPr>
          <w:lang w:val="ru-RU"/>
        </w:rPr>
        <w:t xml:space="preserve"> </w:t>
      </w:r>
      <w:r>
        <w:t>COCKER</w:t>
      </w:r>
      <w:r w:rsidRPr="006B730C">
        <w:rPr>
          <w:lang w:val="ru-RU"/>
        </w:rPr>
        <w:t xml:space="preserve"> </w:t>
      </w:r>
      <w:r>
        <w:t>SPANIEL</w:t>
      </w:r>
      <w:r w:rsidRPr="006B730C">
        <w:rPr>
          <w:lang w:val="ru-RU"/>
        </w:rPr>
        <w:t xml:space="preserve"> (</w:t>
      </w:r>
      <w:r>
        <w:t>USA</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4, номера 112 - 115)</w:t>
      </w:r>
    </w:p>
    <w:p w:rsidR="00DA3FBE" w:rsidRDefault="00E1563C">
      <w:pPr>
        <w:pStyle w:val="SexHeader"/>
      </w:pPr>
      <w:r>
        <w:t>Кобели / Males</w:t>
      </w:r>
    </w:p>
    <w:p w:rsidR="00DA3FBE" w:rsidRDefault="00E1563C">
      <w:pPr>
        <w:pStyle w:val="ClassHeader"/>
      </w:pPr>
      <w:r>
        <w:t>Класс Юниоров / Junior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112</w:t>
            </w:r>
          </w:p>
        </w:tc>
        <w:tc>
          <w:tcPr>
            <w:tcW w:w="5046" w:type="dxa"/>
          </w:tcPr>
          <w:p w:rsidR="00DA3FBE" w:rsidRPr="006B730C" w:rsidRDefault="00E1563C">
            <w:pPr>
              <w:pStyle w:val="P"/>
              <w:rPr>
                <w:lang w:val="ru-RU"/>
              </w:rPr>
            </w:pPr>
            <w:r w:rsidRPr="006B730C">
              <w:rPr>
                <w:b/>
                <w:lang w:val="ru-RU"/>
              </w:rPr>
              <w:t xml:space="preserve">ЮЖНАЯ ФАНТАЗИЯ КРЕПКИЙ ОРЕШЕК, </w:t>
            </w:r>
            <w:r w:rsidRPr="006B730C">
              <w:rPr>
                <w:lang w:val="ru-RU"/>
              </w:rPr>
              <w:t xml:space="preserve">метрика, Клеймо: </w:t>
            </w:r>
            <w:r>
              <w:t>SSS</w:t>
            </w:r>
            <w:r w:rsidRPr="006B730C">
              <w:rPr>
                <w:lang w:val="ru-RU"/>
              </w:rPr>
              <w:t xml:space="preserve"> 5628, Дата рожд.: 10.08.19, Окрас: черный, ДАЙМОНД ФЛЭШ ОНТАРИО ДОМЕНИК ФЕРСТ НОЕЙС × </w:t>
            </w:r>
            <w:r>
              <w:t>X</w:t>
            </w:r>
            <w:r w:rsidRPr="006B730C">
              <w:rPr>
                <w:lang w:val="ru-RU"/>
              </w:rPr>
              <w:t xml:space="preserve"> ЮЖНАЯ ФАНТАЗИЯ ИСКРЕННЕ ВАША, Зав.: Николаева Е, Вл.: Мельникова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ЛЮ, ЛКЮ, ЮЧФ</w:t>
            </w:r>
          </w:p>
        </w:tc>
      </w:tr>
    </w:tbl>
    <w:p w:rsidR="00DA3FBE" w:rsidRPr="006B730C" w:rsidRDefault="00DA3FBE">
      <w:pPr>
        <w:pStyle w:val="EmptyP"/>
        <w:rPr>
          <w:lang w:val="ru-RU"/>
        </w:rPr>
      </w:pPr>
    </w:p>
    <w:p w:rsidR="00DA3FBE" w:rsidRDefault="00E1563C">
      <w:pPr>
        <w:pStyle w:val="ClassHeader"/>
      </w:pPr>
      <w:r>
        <w:t>Класс Открытый / Open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113</w:t>
            </w:r>
          </w:p>
        </w:tc>
        <w:tc>
          <w:tcPr>
            <w:tcW w:w="5046" w:type="dxa"/>
          </w:tcPr>
          <w:p w:rsidR="00DA3FBE" w:rsidRDefault="00E1563C">
            <w:pPr>
              <w:pStyle w:val="P"/>
            </w:pPr>
            <w:r>
              <w:rPr>
                <w:b/>
              </w:rPr>
              <w:t xml:space="preserve">TSVETNAJA MECHTA PREMIER AMOUR, </w:t>
            </w:r>
            <w:r>
              <w:t xml:space="preserve">метрика, Микрочип: 933061600508173, Дата рожд.: 17.08.18, Окрас: brown roan tan, TSVETNAJA MECHTA KENZO FASHION KITS × SIZONA </w:t>
            </w:r>
            <w:r>
              <w:lastRenderedPageBreak/>
              <w:t>EKATERINA, Зав.: Garbuz, Вл.: SIZOVA</w:t>
            </w:r>
          </w:p>
        </w:tc>
        <w:tc>
          <w:tcPr>
            <w:tcW w:w="1814" w:type="dxa"/>
          </w:tcPr>
          <w:p w:rsidR="00DA3FBE" w:rsidRPr="006B730C" w:rsidRDefault="00E1563C">
            <w:pPr>
              <w:pStyle w:val="BoldP"/>
              <w:rPr>
                <w:lang w:val="ru-RU"/>
              </w:rPr>
            </w:pPr>
            <w:r w:rsidRPr="006B730C">
              <w:rPr>
                <w:lang w:val="ru-RU"/>
              </w:rPr>
              <w:lastRenderedPageBreak/>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ЧФ, ЛК</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Промежуточный / Intermediate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114</w:t>
            </w:r>
          </w:p>
        </w:tc>
        <w:tc>
          <w:tcPr>
            <w:tcW w:w="5046" w:type="dxa"/>
          </w:tcPr>
          <w:p w:rsidR="00DA3FBE" w:rsidRDefault="00E1563C">
            <w:pPr>
              <w:pStyle w:val="P"/>
            </w:pPr>
            <w:r>
              <w:rPr>
                <w:b/>
              </w:rPr>
              <w:t xml:space="preserve">RAFAELLA SNOW DANCE, </w:t>
            </w:r>
            <w:r>
              <w:t>5419270, Клеймо: IMV 1856, Дата рожд.: 30.01.19, Окрас: buff, MAJESTIC IMAGE RADIANT FOR JAN MARITCHI × MARION BEAUTIFUL LADY, Зав.: Simonova, Вл.: OLKHOVIKOVA</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R</w:t>
            </w:r>
            <w:r w:rsidRPr="006B730C">
              <w:rPr>
                <w:lang w:val="ru-RU"/>
              </w:rPr>
              <w:t>.</w:t>
            </w:r>
            <w:r>
              <w:t>CAC</w:t>
            </w:r>
          </w:p>
        </w:tc>
      </w:tr>
    </w:tbl>
    <w:p w:rsidR="00DA3FBE" w:rsidRPr="006B730C" w:rsidRDefault="00DA3FBE">
      <w:pPr>
        <w:pStyle w:val="EmptyP"/>
        <w:rPr>
          <w:lang w:val="ru-RU"/>
        </w:rPr>
      </w:pP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115</w:t>
            </w:r>
          </w:p>
        </w:tc>
        <w:tc>
          <w:tcPr>
            <w:tcW w:w="5046" w:type="dxa"/>
          </w:tcPr>
          <w:p w:rsidR="00DA3FBE" w:rsidRDefault="00E1563C">
            <w:pPr>
              <w:pStyle w:val="P"/>
            </w:pPr>
            <w:r>
              <w:rPr>
                <w:b/>
              </w:rPr>
              <w:t xml:space="preserve">НОРИС ЮНИВЕРС АБИГЕЙЛ ПЛАТИНУМ БЛОНД, </w:t>
            </w:r>
            <w:r>
              <w:t>РКФ 5573508, Клеймо: KIN 2841, Дата рожд.: 15.03.19, Окрас: бел-рыж, PRIMARY CUTIES TRAIDE SEKRET × TSVETNAJA MECHTA MAGNIFICENT ELLIE, Зав.: Сизова Е., Вл.: Сизова Е.</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ЛС</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111 - ЗОЛОТИСТЫЙ РЕТРИВЕР (Великобритания</w:t>
      </w:r>
      <w:proofErr w:type="gramStart"/>
      <w:r w:rsidRPr="006B730C">
        <w:rPr>
          <w:lang w:val="ru-RU"/>
        </w:rPr>
        <w:t>)  /</w:t>
      </w:r>
      <w:proofErr w:type="gramEnd"/>
      <w:r w:rsidRPr="006B730C">
        <w:rPr>
          <w:lang w:val="ru-RU"/>
        </w:rPr>
        <w:t xml:space="preserve"> </w:t>
      </w:r>
      <w:r>
        <w:t>GOLDEN</w:t>
      </w:r>
      <w:r w:rsidRPr="006B730C">
        <w:rPr>
          <w:lang w:val="ru-RU"/>
        </w:rPr>
        <w:t xml:space="preserve"> </w:t>
      </w:r>
      <w:r>
        <w:t>RETRIEVER</w:t>
      </w:r>
      <w:r w:rsidRPr="006B730C">
        <w:rPr>
          <w:lang w:val="ru-RU"/>
        </w:rPr>
        <w:t xml:space="preserve"> (</w:t>
      </w:r>
      <w:r>
        <w:t>United</w:t>
      </w:r>
      <w:r w:rsidRPr="006B730C">
        <w:rPr>
          <w:lang w:val="ru-RU"/>
        </w:rPr>
        <w:t xml:space="preserve"> </w:t>
      </w:r>
      <w:r>
        <w:t>Kingdom</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116 - 117)</w:t>
      </w:r>
    </w:p>
    <w:p w:rsidR="00DA3FBE" w:rsidRDefault="00E1563C">
      <w:pPr>
        <w:pStyle w:val="SexHeader"/>
      </w:pPr>
      <w:r>
        <w:t>Кобели / Males</w:t>
      </w:r>
    </w:p>
    <w:p w:rsidR="00DA3FBE" w:rsidRDefault="00E1563C">
      <w:pPr>
        <w:pStyle w:val="ClassHeader"/>
      </w:pPr>
      <w:r>
        <w:t>Класс Открытый / Open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116</w:t>
            </w:r>
          </w:p>
        </w:tc>
        <w:tc>
          <w:tcPr>
            <w:tcW w:w="5046" w:type="dxa"/>
          </w:tcPr>
          <w:p w:rsidR="00DA3FBE" w:rsidRDefault="00E1563C">
            <w:pPr>
              <w:pStyle w:val="P"/>
            </w:pPr>
            <w:r>
              <w:rPr>
                <w:b/>
              </w:rPr>
              <w:t xml:space="preserve">АНТОНИО ЛЕ РОЙ, </w:t>
            </w:r>
            <w:r>
              <w:t>5355140, Клеймо: МЕА 1192, Дата рожд.: 21.07.18, Окрас: зол, JAKO`S TOGETHER KEEP LOVE × РИЭРА ЭМИЛИЯ, Зав.: Булгакова Т., Вл.: Попкова А., Россия, г. Астрахань</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r w:rsidRPr="006B730C">
              <w:rPr>
                <w:lang w:val="ru-RU"/>
              </w:rPr>
              <w:t xml:space="preserve"> </w:t>
            </w:r>
            <w:r>
              <w:t>II</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ЛК</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Щенков / Puppy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117</w:t>
            </w:r>
          </w:p>
        </w:tc>
        <w:tc>
          <w:tcPr>
            <w:tcW w:w="5046" w:type="dxa"/>
          </w:tcPr>
          <w:p w:rsidR="00DA3FBE" w:rsidRPr="006B730C" w:rsidRDefault="00E1563C">
            <w:pPr>
              <w:pStyle w:val="P"/>
              <w:rPr>
                <w:lang w:val="ru-RU"/>
              </w:rPr>
            </w:pPr>
            <w:r w:rsidRPr="006B730C">
              <w:rPr>
                <w:b/>
                <w:lang w:val="ru-RU"/>
              </w:rPr>
              <w:t xml:space="preserve">ОГОНЬ ЛУНЫ РОЗАЛИНДА, </w:t>
            </w:r>
            <w:r w:rsidRPr="006B730C">
              <w:rPr>
                <w:lang w:val="ru-RU"/>
              </w:rPr>
              <w:t xml:space="preserve">метрика, Клеймо: </w:t>
            </w:r>
            <w:r>
              <w:t>ABI</w:t>
            </w:r>
            <w:r w:rsidRPr="006B730C">
              <w:rPr>
                <w:lang w:val="ru-RU"/>
              </w:rPr>
              <w:t xml:space="preserve"> 12239, Дата рожд.: 08.12.19, Окрас: золотистый, ФЕРН ФЛОВЕР ГРЭЙТ ГЕТСБИ × ОГОНЬ ЛУНЫ ЯСНОЕ СОЛНЫШКО, Зав.: ФЕДУЛОВА О., Вл.: ГОЛОВИНА М.</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перспективный</w:t>
            </w:r>
          </w:p>
          <w:p w:rsidR="00DA3FBE" w:rsidRPr="006B730C" w:rsidRDefault="00E1563C">
            <w:pPr>
              <w:pStyle w:val="P"/>
              <w:rPr>
                <w:lang w:val="ru-RU"/>
              </w:rPr>
            </w:pPr>
            <w:r>
              <w:t>CW</w:t>
            </w:r>
            <w:r w:rsidRPr="006B730C">
              <w:rPr>
                <w:lang w:val="ru-RU"/>
              </w:rPr>
              <w:t>, ЛЩ, ЛСЩ</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122 - ЛАБРАДОР РЕТРИВЕР (Великобритания</w:t>
      </w:r>
      <w:proofErr w:type="gramStart"/>
      <w:r w:rsidRPr="006B730C">
        <w:rPr>
          <w:lang w:val="ru-RU"/>
        </w:rPr>
        <w:t>)  /</w:t>
      </w:r>
      <w:proofErr w:type="gramEnd"/>
      <w:r w:rsidRPr="006B730C">
        <w:rPr>
          <w:lang w:val="ru-RU"/>
        </w:rPr>
        <w:t xml:space="preserve"> </w:t>
      </w:r>
      <w:r>
        <w:t>LABRADOR</w:t>
      </w:r>
      <w:r w:rsidRPr="006B730C">
        <w:rPr>
          <w:lang w:val="ru-RU"/>
        </w:rPr>
        <w:t xml:space="preserve"> </w:t>
      </w:r>
      <w:r>
        <w:t>RETRIEVER</w:t>
      </w:r>
      <w:r w:rsidRPr="006B730C">
        <w:rPr>
          <w:lang w:val="ru-RU"/>
        </w:rPr>
        <w:t xml:space="preserve"> (</w:t>
      </w:r>
      <w:r>
        <w:t>United</w:t>
      </w:r>
      <w:r w:rsidRPr="006B730C">
        <w:rPr>
          <w:lang w:val="ru-RU"/>
        </w:rPr>
        <w:t xml:space="preserve"> </w:t>
      </w:r>
      <w:r>
        <w:t>Kingdom</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4, номера 118 - 121)</w:t>
      </w:r>
    </w:p>
    <w:p w:rsidR="00DA3FBE" w:rsidRDefault="00E1563C">
      <w:pPr>
        <w:pStyle w:val="SexHeader"/>
      </w:pPr>
      <w:r>
        <w:t>Кобели / Males</w:t>
      </w:r>
    </w:p>
    <w:p w:rsidR="00DA3FBE" w:rsidRDefault="00E1563C">
      <w:pPr>
        <w:pStyle w:val="ClassHeader"/>
      </w:pPr>
      <w:r>
        <w:t>Класс Промежуточный / Intermediate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118</w:t>
            </w:r>
          </w:p>
        </w:tc>
        <w:tc>
          <w:tcPr>
            <w:tcW w:w="5046" w:type="dxa"/>
          </w:tcPr>
          <w:p w:rsidR="00DA3FBE" w:rsidRDefault="00E1563C">
            <w:pPr>
              <w:pStyle w:val="P"/>
            </w:pPr>
            <w:r>
              <w:rPr>
                <w:b/>
              </w:rPr>
              <w:t xml:space="preserve">CHEESECAKE VON OSTEN HERZ, </w:t>
            </w:r>
            <w:r>
              <w:t>РКФ 5467766, Клеймо: ABI 11825, Дата рожд.: 09.02.19, Окрас: пал, MEGA DRIVE VON OSTEN HERZ × HOSTA EXOTIC FLOWER VON OSTEN HERZ, Зав.: ANISOVA Y., Вл.: Savenkova T</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ЧФ, ЛК</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Юниоров / Junior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119</w:t>
            </w:r>
          </w:p>
        </w:tc>
        <w:tc>
          <w:tcPr>
            <w:tcW w:w="5046" w:type="dxa"/>
          </w:tcPr>
          <w:p w:rsidR="00DA3FBE" w:rsidRDefault="00E1563C">
            <w:pPr>
              <w:pStyle w:val="P"/>
            </w:pPr>
            <w:r>
              <w:rPr>
                <w:b/>
              </w:rPr>
              <w:t xml:space="preserve">CHANTIKO LORI LULU MIA, </w:t>
            </w:r>
            <w:r>
              <w:t>РКФ 5800157, Клеймо: GOF 358, Дата рожд.: 16.07.19, Окрас: коричневый, CHANTIKO LORI HORT BAYRON × ZHRITSA FEYA IZ LESNOGO TSARSTVA, Зав.: Ольховская И., Вл.: Паладий В</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r w:rsidRPr="006B730C">
              <w:rPr>
                <w:lang w:val="ru-RU"/>
              </w:rPr>
              <w:t xml:space="preserve"> </w:t>
            </w:r>
            <w:r>
              <w:t>III</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ЛСЮ, ЮЧФ</w:t>
            </w:r>
          </w:p>
        </w:tc>
      </w:tr>
    </w:tbl>
    <w:p w:rsidR="00DA3FBE" w:rsidRPr="006B730C" w:rsidRDefault="00DA3FBE">
      <w:pPr>
        <w:pStyle w:val="EmptyP"/>
        <w:rPr>
          <w:lang w:val="ru-RU"/>
        </w:rPr>
      </w:pPr>
    </w:p>
    <w:tbl>
      <w:tblPr>
        <w:tblStyle w:val="afc"/>
        <w:tblW w:w="0" w:type="auto"/>
        <w:tblLook w:val="04A0"/>
      </w:tblPr>
      <w:tblGrid>
        <w:gridCol w:w="486"/>
        <w:gridCol w:w="5046"/>
        <w:gridCol w:w="1814"/>
      </w:tblGrid>
      <w:tr w:rsidR="00DA3FBE">
        <w:tc>
          <w:tcPr>
            <w:tcW w:w="340" w:type="dxa"/>
          </w:tcPr>
          <w:p w:rsidR="00DA3FBE" w:rsidRDefault="00E1563C">
            <w:pPr>
              <w:pStyle w:val="ItemNumber"/>
            </w:pPr>
            <w:r>
              <w:t>120</w:t>
            </w:r>
          </w:p>
        </w:tc>
        <w:tc>
          <w:tcPr>
            <w:tcW w:w="5046" w:type="dxa"/>
          </w:tcPr>
          <w:p w:rsidR="00DA3FBE" w:rsidRDefault="00E1563C">
            <w:pPr>
              <w:pStyle w:val="P"/>
            </w:pPr>
            <w:r>
              <w:rPr>
                <w:b/>
              </w:rPr>
              <w:t xml:space="preserve">ЛАЙТ БЭРЕР АМАНДА ПЛАТИНУМ БЛОНД, </w:t>
            </w:r>
            <w:r>
              <w:t>метрика, Клеймо: XHW 5459, Дата рожд.: 25.10.19, Окрас: ПАЛЕВЫЙ, FARVIST GOLD VISIBLE SUCCESS × RADUGA ZVEZD CHILI STYLISH BLOND, Зав.: Кузнецова О, Вл.: Байрон Е, Россия, г. Астрахань</w:t>
            </w:r>
          </w:p>
        </w:tc>
        <w:tc>
          <w:tcPr>
            <w:tcW w:w="1814" w:type="dxa"/>
          </w:tcPr>
          <w:p w:rsidR="00DA3FBE" w:rsidRDefault="00E1563C">
            <w:pPr>
              <w:pStyle w:val="BoldP"/>
            </w:pPr>
            <w:r>
              <w:t>Оценка и титулы:</w:t>
            </w:r>
          </w:p>
          <w:p w:rsidR="00DA3FBE" w:rsidRDefault="00E1563C">
            <w:pPr>
              <w:pStyle w:val="P"/>
            </w:pPr>
            <w:r>
              <w:t>Отлично 3</w:t>
            </w:r>
          </w:p>
        </w:tc>
      </w:tr>
    </w:tbl>
    <w:p w:rsidR="00DA3FBE" w:rsidRDefault="00DA3FBE">
      <w:pPr>
        <w:pStyle w:val="EmptyP"/>
      </w:pP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121</w:t>
            </w:r>
          </w:p>
        </w:tc>
        <w:tc>
          <w:tcPr>
            <w:tcW w:w="5046" w:type="dxa"/>
          </w:tcPr>
          <w:p w:rsidR="00DA3FBE" w:rsidRPr="006B730C" w:rsidRDefault="00E1563C">
            <w:pPr>
              <w:pStyle w:val="P"/>
              <w:rPr>
                <w:lang w:val="ru-RU"/>
              </w:rPr>
            </w:pPr>
            <w:proofErr w:type="gramStart"/>
            <w:r w:rsidRPr="006B730C">
              <w:rPr>
                <w:b/>
                <w:lang w:val="ru-RU"/>
              </w:rPr>
              <w:t>СТИЛ</w:t>
            </w:r>
            <w:proofErr w:type="gramEnd"/>
            <w:r w:rsidRPr="006B730C">
              <w:rPr>
                <w:b/>
                <w:lang w:val="ru-RU"/>
              </w:rPr>
              <w:t xml:space="preserve"> ДЕ ЛИННЕТ СТЕФАНИ, </w:t>
            </w:r>
            <w:r w:rsidRPr="006B730C">
              <w:rPr>
                <w:lang w:val="ru-RU"/>
              </w:rPr>
              <w:t xml:space="preserve">метрика, Клеймо: </w:t>
            </w:r>
            <w:r>
              <w:t>GIC</w:t>
            </w:r>
            <w:r w:rsidRPr="006B730C">
              <w:rPr>
                <w:lang w:val="ru-RU"/>
              </w:rPr>
              <w:t xml:space="preserve"> 2976, Дата рожд.: 22.10.19, Окрас: пал, </w:t>
            </w:r>
            <w:r>
              <w:t>BRAVO</w:t>
            </w:r>
            <w:r w:rsidRPr="006B730C">
              <w:rPr>
                <w:lang w:val="ru-RU"/>
              </w:rPr>
              <w:t xml:space="preserve"> </w:t>
            </w:r>
            <w:r>
              <w:t>MESSI</w:t>
            </w:r>
            <w:r w:rsidRPr="006B730C">
              <w:rPr>
                <w:lang w:val="ru-RU"/>
              </w:rPr>
              <w:t xml:space="preserve"> × СТИЛ ДЕ ЛИННЕТ НАВИ, Зав.: Колчина Е., Вл.: Яковенко Т.</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 2</w:t>
            </w:r>
          </w:p>
          <w:p w:rsidR="00DA3FBE" w:rsidRPr="006B730C" w:rsidRDefault="00E1563C">
            <w:pPr>
              <w:pStyle w:val="P"/>
              <w:rPr>
                <w:lang w:val="ru-RU"/>
              </w:rPr>
            </w:pPr>
            <w:r>
              <w:t>R</w:t>
            </w:r>
            <w:r w:rsidRPr="006B730C">
              <w:rPr>
                <w:lang w:val="ru-RU"/>
              </w:rPr>
              <w:t>.</w:t>
            </w:r>
            <w:r>
              <w:t>JCAC</w:t>
            </w:r>
          </w:p>
        </w:tc>
      </w:tr>
    </w:tbl>
    <w:p w:rsidR="00DA3FBE" w:rsidRPr="006B730C" w:rsidRDefault="00DA3FBE">
      <w:pPr>
        <w:pStyle w:val="EmptyP"/>
        <w:rPr>
          <w:lang w:val="ru-RU"/>
        </w:rPr>
      </w:pPr>
    </w:p>
    <w:p w:rsidR="00DA3FBE" w:rsidRPr="006B730C" w:rsidRDefault="00E1563C">
      <w:pPr>
        <w:pStyle w:val="BreedHeader"/>
        <w:rPr>
          <w:lang w:val="ru-RU"/>
        </w:rPr>
      </w:pPr>
      <w:r w:rsidRPr="006B730C">
        <w:rPr>
          <w:lang w:val="ru-RU"/>
        </w:rPr>
        <w:t xml:space="preserve">РУССКИЙ ОХОТНИЧИЙ СПАНИЕЛЬ (Россия)  / </w:t>
      </w:r>
      <w:r>
        <w:t>RUSSKIY</w:t>
      </w:r>
      <w:r w:rsidRPr="006B730C">
        <w:rPr>
          <w:lang w:val="ru-RU"/>
        </w:rPr>
        <w:t xml:space="preserve"> </w:t>
      </w:r>
      <w:r>
        <w:t>OHOTNICHIY</w:t>
      </w:r>
      <w:r w:rsidRPr="006B730C">
        <w:rPr>
          <w:lang w:val="ru-RU"/>
        </w:rPr>
        <w:t xml:space="preserve"> </w:t>
      </w:r>
      <w:r>
        <w:t>SPANIEL</w:t>
      </w:r>
      <w:r w:rsidRPr="006B730C">
        <w:rPr>
          <w:lang w:val="ru-RU"/>
        </w:rPr>
        <w:t xml:space="preserve"> (</w:t>
      </w:r>
      <w:r>
        <w:t>Russia</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122)</w:t>
      </w:r>
    </w:p>
    <w:p w:rsidR="00DA3FBE" w:rsidRDefault="00E1563C">
      <w:pPr>
        <w:pStyle w:val="SexHeader"/>
      </w:pPr>
      <w:r>
        <w:t>Кобели / Males</w:t>
      </w:r>
    </w:p>
    <w:p w:rsidR="00DA3FBE" w:rsidRDefault="00E1563C">
      <w:pPr>
        <w:pStyle w:val="ClassHeader"/>
      </w:pPr>
      <w:r>
        <w:t>Класс Юниоров / Junior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122</w:t>
            </w:r>
          </w:p>
        </w:tc>
        <w:tc>
          <w:tcPr>
            <w:tcW w:w="5046" w:type="dxa"/>
          </w:tcPr>
          <w:p w:rsidR="00DA3FBE" w:rsidRPr="006B730C" w:rsidRDefault="00E1563C">
            <w:pPr>
              <w:pStyle w:val="P"/>
              <w:rPr>
                <w:lang w:val="ru-RU"/>
              </w:rPr>
            </w:pPr>
            <w:r w:rsidRPr="006B730C">
              <w:rPr>
                <w:b/>
                <w:lang w:val="ru-RU"/>
              </w:rPr>
              <w:t xml:space="preserve">ФИДЕЛЬ, </w:t>
            </w:r>
            <w:r w:rsidRPr="006B730C">
              <w:rPr>
                <w:lang w:val="ru-RU"/>
              </w:rPr>
              <w:t xml:space="preserve">метрика, Клеймо: </w:t>
            </w:r>
            <w:r>
              <w:t>GFY</w:t>
            </w:r>
            <w:r w:rsidRPr="006B730C">
              <w:rPr>
                <w:lang w:val="ru-RU"/>
              </w:rPr>
              <w:t xml:space="preserve"> 1240, Дата </w:t>
            </w:r>
            <w:proofErr w:type="gramStart"/>
            <w:r w:rsidRPr="006B730C">
              <w:rPr>
                <w:lang w:val="ru-RU"/>
              </w:rPr>
              <w:t>рожд.:</w:t>
            </w:r>
            <w:proofErr w:type="gramEnd"/>
            <w:r w:rsidRPr="006B730C">
              <w:rPr>
                <w:lang w:val="ru-RU"/>
              </w:rPr>
              <w:t xml:space="preserve"> 28.04.19, Окрас: ч.пегий, ЛЮДВИГ × ЧОЛИ, Зав.: Бикулов, Вл.: САВЕЛЬЕВ Г.В. / Аб?</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ЛЮ, ЛКЮ, ЮЧФ</w:t>
            </w:r>
          </w:p>
        </w:tc>
      </w:tr>
    </w:tbl>
    <w:p w:rsidR="00DA3FBE" w:rsidRPr="006B730C" w:rsidRDefault="00DA3FBE">
      <w:pPr>
        <w:pStyle w:val="EmptyP"/>
        <w:rPr>
          <w:lang w:val="ru-RU"/>
        </w:rPr>
      </w:pPr>
    </w:p>
    <w:p w:rsidR="00DA3FBE" w:rsidRPr="006B730C" w:rsidRDefault="00E1563C">
      <w:pPr>
        <w:pStyle w:val="GroupHeader"/>
        <w:rPr>
          <w:lang w:val="ru-RU"/>
        </w:rPr>
      </w:pPr>
      <w:r w:rsidRPr="006B730C">
        <w:rPr>
          <w:lang w:val="ru-RU"/>
        </w:rPr>
        <w:t xml:space="preserve">9 группа </w:t>
      </w:r>
      <w:r>
        <w:t>FCI</w:t>
      </w:r>
    </w:p>
    <w:p w:rsidR="00DA3FBE" w:rsidRPr="006B730C" w:rsidRDefault="00E1563C">
      <w:pPr>
        <w:pStyle w:val="BreedHeader"/>
        <w:rPr>
          <w:lang w:val="ru-RU"/>
        </w:rPr>
      </w:pPr>
      <w:r w:rsidRPr="006B730C">
        <w:rPr>
          <w:lang w:val="ru-RU"/>
        </w:rPr>
        <w:t xml:space="preserve">БИВЕР ТЕРЬЕР (Германия)  / </w:t>
      </w:r>
      <w:r>
        <w:t>BIEWER</w:t>
      </w:r>
      <w:r w:rsidRPr="006B730C">
        <w:rPr>
          <w:lang w:val="ru-RU"/>
        </w:rPr>
        <w:t xml:space="preserve"> </w:t>
      </w:r>
      <w:r>
        <w:t>TERRIER</w:t>
      </w:r>
      <w:r w:rsidRPr="006B730C">
        <w:rPr>
          <w:lang w:val="ru-RU"/>
        </w:rPr>
        <w:t xml:space="preserve"> (</w:t>
      </w:r>
      <w:r>
        <w:t>Germany</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123 - 124)</w:t>
      </w:r>
    </w:p>
    <w:p w:rsidR="00DA3FBE" w:rsidRDefault="00E1563C">
      <w:pPr>
        <w:pStyle w:val="SexHeader"/>
      </w:pPr>
      <w:r>
        <w:t>Суки / Females</w:t>
      </w:r>
    </w:p>
    <w:p w:rsidR="00DA3FBE" w:rsidRDefault="00E1563C">
      <w:pPr>
        <w:pStyle w:val="ClassHeader"/>
      </w:pPr>
      <w:r>
        <w:t>Класс Юниоров / Junior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123</w:t>
            </w:r>
          </w:p>
        </w:tc>
        <w:tc>
          <w:tcPr>
            <w:tcW w:w="5046" w:type="dxa"/>
          </w:tcPr>
          <w:p w:rsidR="00DA3FBE" w:rsidRPr="006B730C" w:rsidRDefault="00E1563C">
            <w:pPr>
              <w:pStyle w:val="P"/>
              <w:rPr>
                <w:lang w:val="ru-RU"/>
              </w:rPr>
            </w:pPr>
            <w:r w:rsidRPr="006B730C">
              <w:rPr>
                <w:b/>
                <w:lang w:val="ru-RU"/>
              </w:rPr>
              <w:t xml:space="preserve">ШАТИБА ВЕЛОРИ ПУПА РОЯЛ БЛАД, </w:t>
            </w:r>
            <w:r w:rsidRPr="006B730C">
              <w:rPr>
                <w:lang w:val="ru-RU"/>
              </w:rPr>
              <w:t xml:space="preserve">метрика, Клеймо: </w:t>
            </w:r>
            <w:r>
              <w:t>SSS</w:t>
            </w:r>
            <w:r w:rsidRPr="006B730C">
              <w:rPr>
                <w:lang w:val="ru-RU"/>
              </w:rPr>
              <w:t xml:space="preserve"> 5648, Дата рожд.: 06.11.19, Окрас: черно-белый-золотой, ЖАН ЛУИ-ВИТОН × ЕВА, Зав.: Малиновская Т., Вл.: Малиновская Т., Россия, г. Астрахань</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ЛЮ, ЛСЮ, ЮЧФ</w:t>
            </w:r>
          </w:p>
        </w:tc>
      </w:tr>
    </w:tbl>
    <w:p w:rsidR="00DA3FBE" w:rsidRPr="006B730C" w:rsidRDefault="00DA3FBE">
      <w:pPr>
        <w:pStyle w:val="EmptyP"/>
        <w:rPr>
          <w:lang w:val="ru-RU"/>
        </w:rPr>
      </w:pPr>
    </w:p>
    <w:p w:rsidR="00DA3FBE" w:rsidRDefault="00E1563C">
      <w:pPr>
        <w:pStyle w:val="ClassHeader"/>
      </w:pPr>
      <w:r>
        <w:t>Класс Промежуточный / Intermediate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124</w:t>
            </w:r>
          </w:p>
        </w:tc>
        <w:tc>
          <w:tcPr>
            <w:tcW w:w="5046" w:type="dxa"/>
          </w:tcPr>
          <w:p w:rsidR="00DA3FBE" w:rsidRDefault="00E1563C">
            <w:pPr>
              <w:pStyle w:val="P"/>
            </w:pPr>
            <w:r>
              <w:rPr>
                <w:b/>
              </w:rPr>
              <w:t xml:space="preserve">ХАУЗ БЛЭЙК БИСТ ЖАКЛИН, </w:t>
            </w:r>
            <w:r>
              <w:t>5586706 R, Клеймо: DKU 3467, Дата рожд.: 14.02.19, Окрас: бело-черно-золотой, ЛЕВЕНХОФ ЦЕСАРЕВИЧ ЛАТИФ × ХАУЗ БЛЭЙК БИСТ БЕАТРИЧ, Зав.: ФЕДОРОВА, Вл.: КАБАНОВА А.А.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ЛС</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136 - КАВАЛЕР КИНГ ЧАРЛЬЗ СПАНИЕЛЬ (Великобритания</w:t>
      </w:r>
      <w:proofErr w:type="gramStart"/>
      <w:r w:rsidRPr="006B730C">
        <w:rPr>
          <w:lang w:val="ru-RU"/>
        </w:rPr>
        <w:t>)  /</w:t>
      </w:r>
      <w:proofErr w:type="gramEnd"/>
      <w:r w:rsidRPr="006B730C">
        <w:rPr>
          <w:lang w:val="ru-RU"/>
        </w:rPr>
        <w:t xml:space="preserve"> </w:t>
      </w:r>
      <w:r>
        <w:t>CAVALIER</w:t>
      </w:r>
      <w:r w:rsidRPr="006B730C">
        <w:rPr>
          <w:lang w:val="ru-RU"/>
        </w:rPr>
        <w:t xml:space="preserve"> </w:t>
      </w:r>
      <w:r>
        <w:t>KING</w:t>
      </w:r>
      <w:r w:rsidRPr="006B730C">
        <w:rPr>
          <w:lang w:val="ru-RU"/>
        </w:rPr>
        <w:t xml:space="preserve"> </w:t>
      </w:r>
      <w:r>
        <w:t>CHARLES</w:t>
      </w:r>
      <w:r w:rsidRPr="006B730C">
        <w:rPr>
          <w:lang w:val="ru-RU"/>
        </w:rPr>
        <w:t xml:space="preserve"> </w:t>
      </w:r>
      <w:r>
        <w:t>SPANIEL</w:t>
      </w:r>
      <w:r w:rsidRPr="006B730C">
        <w:rPr>
          <w:lang w:val="ru-RU"/>
        </w:rPr>
        <w:t xml:space="preserve"> (</w:t>
      </w:r>
      <w:r>
        <w:t>United</w:t>
      </w:r>
      <w:r w:rsidRPr="006B730C">
        <w:rPr>
          <w:lang w:val="ru-RU"/>
        </w:rPr>
        <w:t xml:space="preserve"> </w:t>
      </w:r>
      <w:r>
        <w:t>Kingdom</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125 - 126)</w:t>
      </w:r>
    </w:p>
    <w:p w:rsidR="00DA3FBE" w:rsidRDefault="00E1563C">
      <w:pPr>
        <w:pStyle w:val="SexHeader"/>
      </w:pPr>
      <w:r>
        <w:t>Кобели / Males</w:t>
      </w:r>
    </w:p>
    <w:p w:rsidR="00DA3FBE" w:rsidRDefault="00E1563C">
      <w:pPr>
        <w:pStyle w:val="ClassHeader"/>
      </w:pPr>
      <w:r>
        <w:t>Класс Открытый / Open class</w:t>
      </w:r>
    </w:p>
    <w:tbl>
      <w:tblPr>
        <w:tblStyle w:val="afc"/>
        <w:tblW w:w="0" w:type="auto"/>
        <w:tblLook w:val="04A0"/>
      </w:tblPr>
      <w:tblGrid>
        <w:gridCol w:w="486"/>
        <w:gridCol w:w="5046"/>
        <w:gridCol w:w="1814"/>
      </w:tblGrid>
      <w:tr w:rsidR="00DA3FBE">
        <w:tc>
          <w:tcPr>
            <w:tcW w:w="340" w:type="dxa"/>
          </w:tcPr>
          <w:p w:rsidR="00DA3FBE" w:rsidRDefault="00E1563C">
            <w:pPr>
              <w:pStyle w:val="ItemNumber"/>
            </w:pPr>
            <w:r>
              <w:t>125</w:t>
            </w:r>
          </w:p>
        </w:tc>
        <w:tc>
          <w:tcPr>
            <w:tcW w:w="5046" w:type="dxa"/>
          </w:tcPr>
          <w:p w:rsidR="00DA3FBE" w:rsidRPr="006B730C" w:rsidRDefault="00E1563C">
            <w:pPr>
              <w:pStyle w:val="P"/>
              <w:rPr>
                <w:lang w:val="ru-RU"/>
              </w:rPr>
            </w:pPr>
            <w:r w:rsidRPr="006B730C">
              <w:rPr>
                <w:b/>
                <w:lang w:val="ru-RU"/>
              </w:rPr>
              <w:t xml:space="preserve">БЛЭК МИЛЛЕНИУМ СТАР, </w:t>
            </w:r>
            <w:r w:rsidRPr="006B730C">
              <w:rPr>
                <w:lang w:val="ru-RU"/>
              </w:rPr>
              <w:t xml:space="preserve">РКФ 5478186, Клеймо: </w:t>
            </w:r>
            <w:r>
              <w:t>AVU</w:t>
            </w:r>
            <w:r w:rsidRPr="006B730C">
              <w:rPr>
                <w:lang w:val="ru-RU"/>
              </w:rPr>
              <w:t xml:space="preserve"> 1361, Дата рожд.: 21.01.19, Окрас: триколор, ВЕЛИКОЛЕПНЫЙ ВАЛЬМОН × СУАРА МАЛЕНЬКОЕ ОЧАРОВАНИЕ, Зав.: Щербакова О., Вл.: Панюшина Д</w:t>
            </w:r>
          </w:p>
        </w:tc>
        <w:tc>
          <w:tcPr>
            <w:tcW w:w="1814" w:type="dxa"/>
          </w:tcPr>
          <w:p w:rsidR="00DA3FBE" w:rsidRDefault="00E1563C">
            <w:pPr>
              <w:pStyle w:val="BoldP"/>
            </w:pPr>
            <w:r>
              <w:t>Оценка и титулы:</w:t>
            </w:r>
          </w:p>
          <w:p w:rsidR="00DA3FBE" w:rsidRDefault="00E1563C">
            <w:pPr>
              <w:pStyle w:val="P"/>
            </w:pPr>
            <w:r>
              <w:t>Отлично</w:t>
            </w:r>
          </w:p>
        </w:tc>
      </w:tr>
    </w:tbl>
    <w:p w:rsidR="00DA3FBE" w:rsidRDefault="00DA3FBE">
      <w:pPr>
        <w:pStyle w:val="EmptyP"/>
      </w:pPr>
    </w:p>
    <w:p w:rsidR="00DA3FBE" w:rsidRDefault="00E1563C">
      <w:pPr>
        <w:pStyle w:val="SexHeader"/>
      </w:pPr>
      <w:r>
        <w:t>Суки / Females</w:t>
      </w:r>
    </w:p>
    <w:p w:rsidR="00DA3FBE" w:rsidRDefault="00E1563C">
      <w:pPr>
        <w:pStyle w:val="ClassHeader"/>
      </w:pPr>
      <w:r>
        <w:t>Класс Открытый / Open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126</w:t>
            </w:r>
          </w:p>
        </w:tc>
        <w:tc>
          <w:tcPr>
            <w:tcW w:w="5046" w:type="dxa"/>
          </w:tcPr>
          <w:p w:rsidR="00DA3FBE" w:rsidRDefault="00E1563C">
            <w:pPr>
              <w:pStyle w:val="P"/>
            </w:pPr>
            <w:r>
              <w:rPr>
                <w:b/>
              </w:rPr>
              <w:t xml:space="preserve">КОРОНАРИО КОЛИБРИ, </w:t>
            </w:r>
            <w:r>
              <w:t>5221713, Клеймо: AXV 5356, Дата рожд.: 27.12.17, Окрас: блен хейм, PETERS CAVALIER DADLEY × BRAITLAIT OF MOSKOU DIVINE PROSPECT, Зав.: Белевцова У, Вл.: Жижина Л.Н., Россия, г. Астрахань</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ЛС</w:t>
            </w:r>
          </w:p>
        </w:tc>
      </w:tr>
    </w:tbl>
    <w:p w:rsidR="00DA3FBE" w:rsidRPr="006B730C" w:rsidRDefault="00DA3FBE">
      <w:pPr>
        <w:pStyle w:val="EmptyP"/>
        <w:rPr>
          <w:lang w:val="ru-RU"/>
        </w:rPr>
      </w:pPr>
    </w:p>
    <w:p w:rsidR="00DA3FBE" w:rsidRDefault="00E1563C">
      <w:pPr>
        <w:pStyle w:val="BreedHeader"/>
      </w:pPr>
      <w:r>
        <w:t>FCI 288 - КИТАЙСКАЯ ХОХЛАТАЯ СОБАКА (Китай</w:t>
      </w:r>
      <w:proofErr w:type="gramStart"/>
      <w:r>
        <w:t>)  /</w:t>
      </w:r>
      <w:proofErr w:type="gramEnd"/>
      <w:r>
        <w:t xml:space="preserve"> CHINESE CRESTED DOG (China)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127)</w:t>
      </w:r>
    </w:p>
    <w:p w:rsidR="00DA3FBE" w:rsidRDefault="00E1563C">
      <w:pPr>
        <w:pStyle w:val="SexHeader"/>
      </w:pPr>
      <w:r>
        <w:lastRenderedPageBreak/>
        <w:t>Суки / Females</w:t>
      </w:r>
    </w:p>
    <w:p w:rsidR="00DA3FBE" w:rsidRDefault="00E1563C">
      <w:pPr>
        <w:pStyle w:val="ClassHeader"/>
      </w:pPr>
      <w:r>
        <w:t>Класс Юниоров / Junior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127</w:t>
            </w:r>
          </w:p>
        </w:tc>
        <w:tc>
          <w:tcPr>
            <w:tcW w:w="5046" w:type="dxa"/>
          </w:tcPr>
          <w:p w:rsidR="00DA3FBE" w:rsidRPr="006B730C" w:rsidRDefault="00E1563C">
            <w:pPr>
              <w:pStyle w:val="P"/>
              <w:rPr>
                <w:lang w:val="ru-RU"/>
              </w:rPr>
            </w:pPr>
            <w:r w:rsidRPr="006B730C">
              <w:rPr>
                <w:b/>
                <w:lang w:val="ru-RU"/>
              </w:rPr>
              <w:t xml:space="preserve">ЧАРУЮЩИЙ СОБЛАЗН МАТРЁШКА МЭГГИ, </w:t>
            </w:r>
            <w:r w:rsidRPr="006B730C">
              <w:rPr>
                <w:lang w:val="ru-RU"/>
              </w:rPr>
              <w:t xml:space="preserve">5900620, Клеймо: </w:t>
            </w:r>
            <w:r>
              <w:t>CSL</w:t>
            </w:r>
            <w:r w:rsidRPr="006B730C">
              <w:rPr>
                <w:lang w:val="ru-RU"/>
              </w:rPr>
              <w:t xml:space="preserve"> 122, Дата рожд.: 18.07.19, Окрас: Ч-П, ФАМРУС ПРЕЗЕНТИНГ ВХАТ ВОМЕН ВАНТ × РАМ НИНЕЛЬ МАГИЯ НОЧИ, Зав.: Коннова Е.П., Вл.: СОКОЛОВА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ЛСЮ, ЮЧФ</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77 - КОНТИНЕНТАЛЬНЫЙ ТОЙ СПАНИЕЛЬ - ПАПИЙОН (Бельгия, Франция</w:t>
      </w:r>
      <w:proofErr w:type="gramStart"/>
      <w:r w:rsidRPr="006B730C">
        <w:rPr>
          <w:lang w:val="ru-RU"/>
        </w:rPr>
        <w:t>)  /</w:t>
      </w:r>
      <w:proofErr w:type="gramEnd"/>
      <w:r w:rsidRPr="006B730C">
        <w:rPr>
          <w:lang w:val="ru-RU"/>
        </w:rPr>
        <w:t xml:space="preserve"> </w:t>
      </w:r>
      <w:r>
        <w:t>PAPILLON</w:t>
      </w:r>
      <w:r w:rsidRPr="006B730C">
        <w:rPr>
          <w:lang w:val="ru-RU"/>
        </w:rPr>
        <w:t xml:space="preserve"> (</w:t>
      </w:r>
      <w:r>
        <w:t>Belgium</w:t>
      </w:r>
      <w:r w:rsidRPr="006B730C">
        <w:rPr>
          <w:lang w:val="ru-RU"/>
        </w:rPr>
        <w:t xml:space="preserve">, </w:t>
      </w:r>
      <w:r>
        <w:t>France</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128 - 129)</w:t>
      </w:r>
    </w:p>
    <w:p w:rsidR="00DA3FBE" w:rsidRDefault="00E1563C">
      <w:pPr>
        <w:pStyle w:val="SexHeader"/>
      </w:pPr>
      <w:r>
        <w:t>Кобели / Males</w:t>
      </w:r>
    </w:p>
    <w:p w:rsidR="00DA3FBE" w:rsidRDefault="00E1563C">
      <w:pPr>
        <w:pStyle w:val="ClassHeader"/>
      </w:pPr>
      <w:r>
        <w:t>Класс Юниоров / Junior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128</w:t>
            </w:r>
          </w:p>
        </w:tc>
        <w:tc>
          <w:tcPr>
            <w:tcW w:w="5046" w:type="dxa"/>
          </w:tcPr>
          <w:p w:rsidR="00DA3FBE" w:rsidRPr="006B730C" w:rsidRDefault="00E1563C">
            <w:pPr>
              <w:pStyle w:val="P"/>
              <w:rPr>
                <w:lang w:val="ru-RU"/>
              </w:rPr>
            </w:pPr>
            <w:r w:rsidRPr="006B730C">
              <w:rPr>
                <w:b/>
                <w:lang w:val="ru-RU"/>
              </w:rPr>
              <w:t xml:space="preserve">КАПИТАН КЛОТ С ТЕПЛОГО ДОМА, </w:t>
            </w:r>
            <w:r w:rsidRPr="006B730C">
              <w:rPr>
                <w:lang w:val="ru-RU"/>
              </w:rPr>
              <w:t xml:space="preserve">метрика, Клеймо: </w:t>
            </w:r>
            <w:r>
              <w:t>JTD</w:t>
            </w:r>
            <w:r w:rsidRPr="006B730C">
              <w:rPr>
                <w:lang w:val="ru-RU"/>
              </w:rPr>
              <w:t xml:space="preserve"> 203, Дата рожд.: 12.05.19, Окрас: бело-черный, </w:t>
            </w:r>
            <w:r>
              <w:t>FASHION</w:t>
            </w:r>
            <w:r w:rsidRPr="006B730C">
              <w:rPr>
                <w:lang w:val="ru-RU"/>
              </w:rPr>
              <w:t xml:space="preserve"> </w:t>
            </w:r>
            <w:r>
              <w:t>FIRST</w:t>
            </w:r>
            <w:r w:rsidRPr="006B730C">
              <w:rPr>
                <w:lang w:val="ru-RU"/>
              </w:rPr>
              <w:t xml:space="preserve"> </w:t>
            </w:r>
            <w:r>
              <w:t>BORN</w:t>
            </w:r>
            <w:r w:rsidRPr="006B730C">
              <w:rPr>
                <w:lang w:val="ru-RU"/>
              </w:rPr>
              <w:t xml:space="preserve"> </w:t>
            </w:r>
            <w:r>
              <w:t>TO</w:t>
            </w:r>
            <w:r w:rsidRPr="006B730C">
              <w:rPr>
                <w:lang w:val="ru-RU"/>
              </w:rPr>
              <w:t xml:space="preserve"> </w:t>
            </w:r>
            <w:r>
              <w:t>WIN</w:t>
            </w:r>
            <w:r w:rsidRPr="006B730C">
              <w:rPr>
                <w:lang w:val="ru-RU"/>
              </w:rPr>
              <w:t xml:space="preserve"> × КЛАССИКА ЖАНРА С ТЕПЛОГО ДОМА, Вл.: Зайцева Л.В. / Воронина О.М</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r w:rsidRPr="006B730C">
              <w:rPr>
                <w:lang w:val="ru-RU"/>
              </w:rPr>
              <w:t xml:space="preserve">, </w:t>
            </w:r>
            <w:r>
              <w:t>BIS</w:t>
            </w:r>
            <w:r w:rsidRPr="006B730C">
              <w:rPr>
                <w:lang w:val="ru-RU"/>
              </w:rPr>
              <w:t xml:space="preserve"> </w:t>
            </w:r>
            <w:r>
              <w:t>junior</w:t>
            </w:r>
            <w:r w:rsidRPr="006B730C">
              <w:rPr>
                <w:lang w:val="ru-RU"/>
              </w:rPr>
              <w:t xml:space="preserve">, </w:t>
            </w:r>
            <w:r>
              <w:t>BIS</w:t>
            </w:r>
            <w:r w:rsidRPr="006B730C">
              <w:rPr>
                <w:lang w:val="ru-RU"/>
              </w:rPr>
              <w:t xml:space="preserve"> </w:t>
            </w:r>
            <w:r>
              <w:t>II</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ЛКЮ, ЮЧФ</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Промежуточный / Intermediate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129</w:t>
            </w:r>
          </w:p>
        </w:tc>
        <w:tc>
          <w:tcPr>
            <w:tcW w:w="5046" w:type="dxa"/>
          </w:tcPr>
          <w:p w:rsidR="00DA3FBE" w:rsidRDefault="00E1563C">
            <w:pPr>
              <w:pStyle w:val="P"/>
            </w:pPr>
            <w:r>
              <w:rPr>
                <w:b/>
              </w:rPr>
              <w:t xml:space="preserve">АЛЬ ДЕ ЛИОН ЖАСМИН, </w:t>
            </w:r>
            <w:r>
              <w:t>РКФ 5449044, Клеймо: ТВВ 4463, Дата рожд.: 11.11.18, Окрас: трех-цв, RODENAS TAURAPILIS × АЛЬ ДЕ ЛИОН АЙОВА, Зав.: ЛОСЕВА О.Н., Вл.: Измайлова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BOS</w:t>
            </w:r>
            <w:r w:rsidRPr="006B730C">
              <w:rPr>
                <w:lang w:val="ru-RU"/>
              </w:rPr>
              <w:t>/ЛППп, ЛС</w:t>
            </w:r>
          </w:p>
        </w:tc>
      </w:tr>
    </w:tbl>
    <w:p w:rsidR="00DA3FBE" w:rsidRPr="006B730C" w:rsidRDefault="00DA3FBE">
      <w:pPr>
        <w:pStyle w:val="EmptyP"/>
        <w:rPr>
          <w:lang w:val="ru-RU"/>
        </w:rPr>
      </w:pPr>
    </w:p>
    <w:p w:rsidR="00DA3FBE" w:rsidRDefault="00E1563C">
      <w:pPr>
        <w:pStyle w:val="BreedHeader"/>
      </w:pPr>
      <w:r>
        <w:t>FCI 253 - МОПС (Китай</w:t>
      </w:r>
      <w:proofErr w:type="gramStart"/>
      <w:r>
        <w:t>)  /</w:t>
      </w:r>
      <w:proofErr w:type="gramEnd"/>
      <w:r>
        <w:t xml:space="preserve"> PUG (China)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130)</w:t>
      </w:r>
    </w:p>
    <w:p w:rsidR="00DA3FBE" w:rsidRDefault="00E1563C">
      <w:pPr>
        <w:pStyle w:val="SexHeader"/>
      </w:pPr>
      <w:r>
        <w:t>Суки / Females</w:t>
      </w:r>
    </w:p>
    <w:p w:rsidR="00DA3FBE" w:rsidRDefault="00E1563C">
      <w:pPr>
        <w:pStyle w:val="ClassHeader"/>
      </w:pPr>
      <w:r>
        <w:t>Класс Промежуточный / Intermediate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130</w:t>
            </w:r>
          </w:p>
        </w:tc>
        <w:tc>
          <w:tcPr>
            <w:tcW w:w="5046" w:type="dxa"/>
          </w:tcPr>
          <w:p w:rsidR="00DA3FBE" w:rsidRDefault="00E1563C">
            <w:pPr>
              <w:pStyle w:val="P"/>
            </w:pPr>
            <w:r>
              <w:rPr>
                <w:b/>
              </w:rPr>
              <w:t xml:space="preserve">ЖЮЛИ ДЕ ФЮНЕС, </w:t>
            </w:r>
            <w:r>
              <w:t>РКФ 54484415, Клеймо: KIN 2781, Дата рожд.: 28.11.18, BLADGER BLAZE SUNNY VALLEY × ЛИЛУ ЛОВЛИ ДАЙМОНД, Зав.: Дегтев И., Вл.: Овсянникова Е.С., Россия, г. Большое Седельниково</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ЛС</w:t>
            </w:r>
          </w:p>
        </w:tc>
      </w:tr>
    </w:tbl>
    <w:p w:rsidR="00DA3FBE" w:rsidRPr="006B730C" w:rsidRDefault="00DA3FBE">
      <w:pPr>
        <w:pStyle w:val="EmptyP"/>
        <w:rPr>
          <w:lang w:val="ru-RU"/>
        </w:rPr>
      </w:pPr>
    </w:p>
    <w:p w:rsidR="00DA3FBE" w:rsidRDefault="00E1563C">
      <w:pPr>
        <w:pStyle w:val="BreedHeader"/>
      </w:pPr>
      <w:r>
        <w:t>FCI 207 - ПЕКИНЕС (Китай</w:t>
      </w:r>
      <w:proofErr w:type="gramStart"/>
      <w:r>
        <w:t>)  /</w:t>
      </w:r>
      <w:proofErr w:type="gramEnd"/>
      <w:r>
        <w:t xml:space="preserve"> PEKINGESE (China)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131 - 132)</w:t>
      </w:r>
    </w:p>
    <w:p w:rsidR="00DA3FBE" w:rsidRPr="006B730C" w:rsidRDefault="00E1563C">
      <w:pPr>
        <w:pStyle w:val="SexHeader"/>
        <w:rPr>
          <w:lang w:val="ru-RU"/>
        </w:rPr>
      </w:pPr>
      <w:r w:rsidRPr="006B730C">
        <w:rPr>
          <w:lang w:val="ru-RU"/>
        </w:rPr>
        <w:t xml:space="preserve">Кобели / </w:t>
      </w:r>
      <w:r>
        <w:t>Males</w:t>
      </w:r>
    </w:p>
    <w:p w:rsidR="00DA3FBE" w:rsidRPr="006B730C" w:rsidRDefault="00E1563C">
      <w:pPr>
        <w:pStyle w:val="ClassHeader"/>
        <w:rPr>
          <w:lang w:val="ru-RU"/>
        </w:rPr>
      </w:pPr>
      <w:r w:rsidRPr="006B730C">
        <w:rPr>
          <w:lang w:val="ru-RU"/>
        </w:rPr>
        <w:t xml:space="preserve">Класс Щенков / </w:t>
      </w:r>
      <w:r>
        <w:t>Puppy</w:t>
      </w:r>
      <w:r w:rsidRPr="006B730C">
        <w:rPr>
          <w:lang w:val="ru-RU"/>
        </w:rPr>
        <w:t xml:space="preserve"> </w:t>
      </w:r>
      <w:r>
        <w:t>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131</w:t>
            </w:r>
          </w:p>
        </w:tc>
        <w:tc>
          <w:tcPr>
            <w:tcW w:w="5046" w:type="dxa"/>
          </w:tcPr>
          <w:p w:rsidR="00DA3FBE" w:rsidRDefault="00E1563C">
            <w:pPr>
              <w:pStyle w:val="P"/>
            </w:pPr>
            <w:r>
              <w:rPr>
                <w:b/>
              </w:rPr>
              <w:t xml:space="preserve">ВИФРЕДО СТИЛИСТ, </w:t>
            </w:r>
            <w:r>
              <w:t>метрика, Клеймо: CHZ 148, Дата рожд.: 30.11.19, Окрас: белый, BELIY DRAKON ARTUR BELL × WIFREDO ROSKOSH, Зав.: Максименко, Вл.: Максименко</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перспективный</w:t>
            </w:r>
          </w:p>
          <w:p w:rsidR="00DA3FBE" w:rsidRPr="006B730C" w:rsidRDefault="00E1563C">
            <w:pPr>
              <w:pStyle w:val="P"/>
              <w:rPr>
                <w:lang w:val="ru-RU"/>
              </w:rPr>
            </w:pPr>
            <w:r>
              <w:t>CW</w:t>
            </w:r>
            <w:r w:rsidRPr="006B730C">
              <w:rPr>
                <w:lang w:val="ru-RU"/>
              </w:rPr>
              <w:t>, ЛЩ, ЛКЩ</w:t>
            </w:r>
          </w:p>
        </w:tc>
      </w:tr>
    </w:tbl>
    <w:p w:rsidR="00DA3FBE" w:rsidRPr="006B730C" w:rsidRDefault="00DA3FBE">
      <w:pPr>
        <w:pStyle w:val="EmptyP"/>
        <w:rPr>
          <w:lang w:val="ru-RU"/>
        </w:rPr>
      </w:pPr>
    </w:p>
    <w:p w:rsidR="00DA3FBE" w:rsidRDefault="00E1563C">
      <w:pPr>
        <w:pStyle w:val="ClassHeader"/>
      </w:pPr>
      <w:r>
        <w:t xml:space="preserve">Класс Юниоров / </w:t>
      </w:r>
      <w:proofErr w:type="gramStart"/>
      <w:r>
        <w:t>Junior</w:t>
      </w:r>
      <w:proofErr w:type="gramEnd"/>
      <w:r>
        <w:t xml:space="preserve">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132</w:t>
            </w:r>
          </w:p>
        </w:tc>
        <w:tc>
          <w:tcPr>
            <w:tcW w:w="5046" w:type="dxa"/>
          </w:tcPr>
          <w:p w:rsidR="00DA3FBE" w:rsidRDefault="00E1563C">
            <w:pPr>
              <w:pStyle w:val="P"/>
            </w:pPr>
            <w:r>
              <w:rPr>
                <w:b/>
              </w:rPr>
              <w:t xml:space="preserve">ЭЛИТ ОЛИР РАЙСИС РОССО, </w:t>
            </w:r>
            <w:r>
              <w:t>РКФ 5516583, Клеймо: KIN 2830, Дата рожд.: 26.02.19, Окрас: черн, MERSO CHARM FOR ELITE OLIR DU PALAIS DU ROI NOIR × ФЕЯ ГРЁЗ ИЗ МИРА КАБАНОВОЙ, Зав.: Данюк, Вл.: Данюк</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ЛКЮ, ЮЧФ</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172 - ПУДЕЛЬ МИНИАТЮРНЫЙ КОРИЧНЕВЫЙ, ЧЕРНЫЙ, БЕЛЫЙ (Франция</w:t>
      </w:r>
      <w:proofErr w:type="gramStart"/>
      <w:r w:rsidRPr="006B730C">
        <w:rPr>
          <w:lang w:val="ru-RU"/>
        </w:rPr>
        <w:t>)  /</w:t>
      </w:r>
      <w:proofErr w:type="gramEnd"/>
      <w:r w:rsidRPr="006B730C">
        <w:rPr>
          <w:lang w:val="ru-RU"/>
        </w:rPr>
        <w:t xml:space="preserve"> </w:t>
      </w:r>
      <w:r>
        <w:t>MINIATURE</w:t>
      </w:r>
      <w:r w:rsidRPr="006B730C">
        <w:rPr>
          <w:lang w:val="ru-RU"/>
        </w:rPr>
        <w:t xml:space="preserve"> </w:t>
      </w:r>
      <w:r>
        <w:t>PUDEL</w:t>
      </w:r>
      <w:r w:rsidRPr="006B730C">
        <w:rPr>
          <w:lang w:val="ru-RU"/>
        </w:rPr>
        <w:t xml:space="preserve"> </w:t>
      </w:r>
      <w:r>
        <w:t>BROWN</w:t>
      </w:r>
      <w:r w:rsidRPr="006B730C">
        <w:rPr>
          <w:lang w:val="ru-RU"/>
        </w:rPr>
        <w:t xml:space="preserve">, </w:t>
      </w:r>
      <w:r>
        <w:t>BLACK</w:t>
      </w:r>
      <w:r w:rsidRPr="006B730C">
        <w:rPr>
          <w:lang w:val="ru-RU"/>
        </w:rPr>
        <w:t xml:space="preserve">, </w:t>
      </w:r>
      <w:r>
        <w:t>WHITE</w:t>
      </w:r>
      <w:r w:rsidRPr="006B730C">
        <w:rPr>
          <w:lang w:val="ru-RU"/>
        </w:rPr>
        <w:t xml:space="preserve"> (</w:t>
      </w:r>
      <w:r>
        <w:t>France</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133)</w:t>
      </w:r>
    </w:p>
    <w:p w:rsidR="00DA3FBE" w:rsidRDefault="00E1563C">
      <w:pPr>
        <w:pStyle w:val="SexHeader"/>
      </w:pPr>
      <w:r>
        <w:lastRenderedPageBreak/>
        <w:t>Кобели / Males</w:t>
      </w:r>
    </w:p>
    <w:p w:rsidR="00DA3FBE" w:rsidRDefault="00E1563C">
      <w:pPr>
        <w:pStyle w:val="ClassHeader"/>
      </w:pPr>
      <w:r>
        <w:t>Класс Промежуточный / Intermediate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133</w:t>
            </w:r>
          </w:p>
        </w:tc>
        <w:tc>
          <w:tcPr>
            <w:tcW w:w="5046" w:type="dxa"/>
          </w:tcPr>
          <w:p w:rsidR="00DA3FBE" w:rsidRPr="006B730C" w:rsidRDefault="00E1563C">
            <w:pPr>
              <w:pStyle w:val="P"/>
              <w:rPr>
                <w:lang w:val="ru-RU"/>
              </w:rPr>
            </w:pPr>
            <w:r w:rsidRPr="006B730C">
              <w:rPr>
                <w:b/>
                <w:lang w:val="ru-RU"/>
              </w:rPr>
              <w:t xml:space="preserve">ЗЕ БЛЭК АУРУМ, </w:t>
            </w:r>
            <w:r w:rsidRPr="006B730C">
              <w:rPr>
                <w:lang w:val="ru-RU"/>
              </w:rPr>
              <w:t xml:space="preserve">метрика, Клеймо: </w:t>
            </w:r>
            <w:r>
              <w:t>KIN</w:t>
            </w:r>
            <w:r w:rsidRPr="006B730C">
              <w:rPr>
                <w:lang w:val="ru-RU"/>
              </w:rPr>
              <w:t xml:space="preserve"> 2787, Дата рожд.: 19.11.18, Окрас: черн, КОРОНА КАВКАЗА ЭЛВИС ПРЕСЛИ × ЛЮСМО МИРАБЕЛЛА, Зав.: Фризен, Вл.: Филякина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ЛК</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172 - ПУДЕЛЬ ТОЙ (Франция</w:t>
      </w:r>
      <w:proofErr w:type="gramStart"/>
      <w:r w:rsidRPr="006B730C">
        <w:rPr>
          <w:lang w:val="ru-RU"/>
        </w:rPr>
        <w:t>)  /</w:t>
      </w:r>
      <w:proofErr w:type="gramEnd"/>
      <w:r w:rsidRPr="006B730C">
        <w:rPr>
          <w:lang w:val="ru-RU"/>
        </w:rPr>
        <w:t xml:space="preserve"> </w:t>
      </w:r>
      <w:r>
        <w:t>TOY</w:t>
      </w:r>
      <w:r w:rsidRPr="006B730C">
        <w:rPr>
          <w:lang w:val="ru-RU"/>
        </w:rPr>
        <w:t xml:space="preserve"> </w:t>
      </w:r>
      <w:r>
        <w:t>PUDEL</w:t>
      </w:r>
      <w:r w:rsidRPr="006B730C">
        <w:rPr>
          <w:lang w:val="ru-RU"/>
        </w:rPr>
        <w:t xml:space="preserve"> (</w:t>
      </w:r>
      <w:r>
        <w:t>France</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134 - 135)</w:t>
      </w:r>
    </w:p>
    <w:p w:rsidR="00DA3FBE" w:rsidRDefault="00E1563C">
      <w:pPr>
        <w:pStyle w:val="SexHeader"/>
      </w:pPr>
      <w:r>
        <w:t>Суки / Females</w:t>
      </w:r>
    </w:p>
    <w:p w:rsidR="00DA3FBE" w:rsidRDefault="00E1563C">
      <w:pPr>
        <w:pStyle w:val="ClassHeader"/>
      </w:pPr>
      <w:r>
        <w:t>Класс Юниоров / Junior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134</w:t>
            </w:r>
          </w:p>
        </w:tc>
        <w:tc>
          <w:tcPr>
            <w:tcW w:w="5046" w:type="dxa"/>
          </w:tcPr>
          <w:p w:rsidR="00DA3FBE" w:rsidRDefault="00E1563C">
            <w:pPr>
              <w:pStyle w:val="P"/>
            </w:pPr>
            <w:r>
              <w:rPr>
                <w:b/>
              </w:rPr>
              <w:t xml:space="preserve">DANCE MJUZI KUKLA BARBI, </w:t>
            </w:r>
            <w:r>
              <w:t>Клеймо: AHR 5556, Дата рожд.: 10.03.19, Окрас: оранж, ELEKSIR SCHASTYA S OSTROVA GREZ × EVI DANCE, Зав.: KRONSHTATOVA, Вл.: FRIZEN S.I.</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ЛСЮ, ЮЧФ</w:t>
            </w:r>
          </w:p>
        </w:tc>
      </w:tr>
    </w:tbl>
    <w:p w:rsidR="00DA3FBE" w:rsidRPr="006B730C" w:rsidRDefault="00DA3FBE">
      <w:pPr>
        <w:pStyle w:val="EmptyP"/>
        <w:rPr>
          <w:lang w:val="ru-RU"/>
        </w:rPr>
      </w:pPr>
    </w:p>
    <w:p w:rsidR="00DA3FBE" w:rsidRDefault="00E1563C">
      <w:pPr>
        <w:pStyle w:val="ClassHeader"/>
      </w:pPr>
      <w:r>
        <w:t>Класс Промежуточный / Intermediate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135</w:t>
            </w:r>
          </w:p>
        </w:tc>
        <w:tc>
          <w:tcPr>
            <w:tcW w:w="5046" w:type="dxa"/>
          </w:tcPr>
          <w:p w:rsidR="00DA3FBE" w:rsidRPr="006B730C" w:rsidRDefault="00E1563C">
            <w:pPr>
              <w:pStyle w:val="P"/>
              <w:rPr>
                <w:lang w:val="ru-RU"/>
              </w:rPr>
            </w:pPr>
            <w:r w:rsidRPr="006B730C">
              <w:rPr>
                <w:b/>
                <w:lang w:val="ru-RU"/>
              </w:rPr>
              <w:t xml:space="preserve">КОРОНА КАВКАЗА ПРИНЦЕССА ВИКТОРИЯ, </w:t>
            </w:r>
            <w:r w:rsidRPr="006B730C">
              <w:rPr>
                <w:lang w:val="ru-RU"/>
              </w:rPr>
              <w:t xml:space="preserve">РКФ 5634374, Клеймо: </w:t>
            </w:r>
            <w:r>
              <w:t>JFG</w:t>
            </w:r>
            <w:r w:rsidRPr="006B730C">
              <w:rPr>
                <w:lang w:val="ru-RU"/>
              </w:rPr>
              <w:t>, Дата рожд.: 21.03.19, Окрас: красный, АЙРИ АРАБЕСКА Й-РЕД ДРАГОН × ВИТА, Зав.: Бычкова Е., Вл.: Большакова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ЧФ, ЛС</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101 - ФРАНЦУЗСКИЙ БУЛЬДОГ (Франция</w:t>
      </w:r>
      <w:proofErr w:type="gramStart"/>
      <w:r w:rsidRPr="006B730C">
        <w:rPr>
          <w:lang w:val="ru-RU"/>
        </w:rPr>
        <w:t>)  /</w:t>
      </w:r>
      <w:proofErr w:type="gramEnd"/>
      <w:r w:rsidRPr="006B730C">
        <w:rPr>
          <w:lang w:val="ru-RU"/>
        </w:rPr>
        <w:t xml:space="preserve"> </w:t>
      </w:r>
      <w:r>
        <w:t>FRENCH</w:t>
      </w:r>
      <w:r w:rsidRPr="006B730C">
        <w:rPr>
          <w:lang w:val="ru-RU"/>
        </w:rPr>
        <w:t xml:space="preserve"> </w:t>
      </w:r>
      <w:r>
        <w:t>BULLDOG</w:t>
      </w:r>
      <w:r w:rsidRPr="006B730C">
        <w:rPr>
          <w:lang w:val="ru-RU"/>
        </w:rPr>
        <w:t xml:space="preserve"> (</w:t>
      </w:r>
      <w:r>
        <w:t>France</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136)</w:t>
      </w:r>
    </w:p>
    <w:p w:rsidR="00DA3FBE" w:rsidRDefault="00E1563C">
      <w:pPr>
        <w:pStyle w:val="SexHeader"/>
      </w:pPr>
      <w:r>
        <w:t>Суки / Females</w:t>
      </w:r>
    </w:p>
    <w:p w:rsidR="00DA3FBE" w:rsidRDefault="00E1563C">
      <w:pPr>
        <w:pStyle w:val="ClassHeader"/>
      </w:pPr>
      <w:r>
        <w:t>Класс Юниоров / Junior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136</w:t>
            </w:r>
          </w:p>
        </w:tc>
        <w:tc>
          <w:tcPr>
            <w:tcW w:w="5046" w:type="dxa"/>
          </w:tcPr>
          <w:p w:rsidR="00DA3FBE" w:rsidRDefault="00E1563C">
            <w:pPr>
              <w:pStyle w:val="P"/>
            </w:pPr>
            <w:r>
              <w:rPr>
                <w:b/>
              </w:rPr>
              <w:t xml:space="preserve">KRUTAYA STAYA OLIVIA, </w:t>
            </w:r>
            <w:r>
              <w:t>РКФ 5911481, Клеймо: KRU 141, Дата рожд.: 08.06.19, Окрас: пал, KRUTAYA STAYA VIP × INFINITY LOVE TELMO BEL, Зав.: Патлатюк Т., Вл.: Царик</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r w:rsidRPr="006B730C">
              <w:rPr>
                <w:lang w:val="ru-RU"/>
              </w:rPr>
              <w:t xml:space="preserve"> </w:t>
            </w:r>
            <w:r>
              <w:t>II</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ЛСЮ, ЮЧФ</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218 - ЧИХУАХУА ГЛАДКОШЕРСТНЫЙ (Мексика</w:t>
      </w:r>
      <w:proofErr w:type="gramStart"/>
      <w:r w:rsidRPr="006B730C">
        <w:rPr>
          <w:lang w:val="ru-RU"/>
        </w:rPr>
        <w:t>)  /</w:t>
      </w:r>
      <w:proofErr w:type="gramEnd"/>
      <w:r w:rsidRPr="006B730C">
        <w:rPr>
          <w:lang w:val="ru-RU"/>
        </w:rPr>
        <w:t xml:space="preserve"> </w:t>
      </w:r>
      <w:r>
        <w:t>CHIHUAHUA</w:t>
      </w:r>
      <w:r w:rsidRPr="006B730C">
        <w:rPr>
          <w:lang w:val="ru-RU"/>
        </w:rPr>
        <w:t xml:space="preserve"> </w:t>
      </w:r>
      <w:r>
        <w:t>SMOOTH</w:t>
      </w:r>
      <w:r w:rsidRPr="006B730C">
        <w:rPr>
          <w:lang w:val="ru-RU"/>
        </w:rPr>
        <w:t>-</w:t>
      </w:r>
      <w:r>
        <w:t>HAIRED</w:t>
      </w:r>
      <w:r w:rsidRPr="006B730C">
        <w:rPr>
          <w:lang w:val="ru-RU"/>
        </w:rPr>
        <w:t xml:space="preserve"> (</w:t>
      </w:r>
      <w:r>
        <w:t>Mexico</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3, номера 137 - 139)</w:t>
      </w:r>
    </w:p>
    <w:p w:rsidR="00DA3FBE" w:rsidRDefault="00E1563C">
      <w:pPr>
        <w:pStyle w:val="SexHeader"/>
      </w:pPr>
      <w:r>
        <w:t>Кобели / Males</w:t>
      </w:r>
    </w:p>
    <w:p w:rsidR="00DA3FBE" w:rsidRDefault="00E1563C">
      <w:pPr>
        <w:pStyle w:val="ClassHeader"/>
      </w:pPr>
      <w:r>
        <w:t>Класс Юниоров / Junior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137</w:t>
            </w:r>
          </w:p>
        </w:tc>
        <w:tc>
          <w:tcPr>
            <w:tcW w:w="5046" w:type="dxa"/>
          </w:tcPr>
          <w:p w:rsidR="00DA3FBE" w:rsidRPr="006B730C" w:rsidRDefault="00E1563C">
            <w:pPr>
              <w:pStyle w:val="P"/>
              <w:rPr>
                <w:lang w:val="ru-RU"/>
              </w:rPr>
            </w:pPr>
            <w:r w:rsidRPr="006B730C">
              <w:rPr>
                <w:b/>
                <w:lang w:val="ru-RU"/>
              </w:rPr>
              <w:t xml:space="preserve">РЭД РЭНДЭЛЛ ЛИМОН, </w:t>
            </w:r>
            <w:r w:rsidRPr="006B730C">
              <w:rPr>
                <w:lang w:val="ru-RU"/>
              </w:rPr>
              <w:t xml:space="preserve">5611386, Клеймо: </w:t>
            </w:r>
            <w:r>
              <w:t>ZKF</w:t>
            </w:r>
            <w:r w:rsidRPr="006B730C">
              <w:rPr>
                <w:lang w:val="ru-RU"/>
              </w:rPr>
              <w:t xml:space="preserve"> 139, Дата рожд.: 16.03.19, Окрас: Рыж-бел, ТОЙ САВОЙ ФОЛЛ ИН ЛИМОН × ФОРС ЮНИОН ФЕМИДА, Зав.: Жукова, Вл.: Конопатова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xml:space="preserve">, </w:t>
            </w:r>
            <w:r>
              <w:t>BOB</w:t>
            </w:r>
            <w:r w:rsidRPr="006B730C">
              <w:rPr>
                <w:lang w:val="ru-RU"/>
              </w:rPr>
              <w:t>/ЛПП, ЛЮ, ЛКЮ, ЮЧФ</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Промежуточный / Intermediate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138</w:t>
            </w:r>
          </w:p>
        </w:tc>
        <w:tc>
          <w:tcPr>
            <w:tcW w:w="5046" w:type="dxa"/>
          </w:tcPr>
          <w:p w:rsidR="00DA3FBE" w:rsidRPr="006B730C" w:rsidRDefault="00E1563C">
            <w:pPr>
              <w:pStyle w:val="P"/>
              <w:rPr>
                <w:lang w:val="ru-RU"/>
              </w:rPr>
            </w:pPr>
            <w:r w:rsidRPr="006B730C">
              <w:rPr>
                <w:b/>
                <w:lang w:val="ru-RU"/>
              </w:rPr>
              <w:t xml:space="preserve">ПАИЗ АНЖЭЛО ЛАРАЙНА ЭЛИЗ, </w:t>
            </w:r>
            <w:r w:rsidRPr="006B730C">
              <w:rPr>
                <w:lang w:val="ru-RU"/>
              </w:rPr>
              <w:t>5474438, Клеймо: КЕВ 3568, Дата рожд.: 22.11.18, Окрас: шок-под, АМБЕР СПАРК ИНЭКСПРЕССИБЛ ШАРМ × ВАЛЕН ШИК ЛИЛИАН МАРИ, Зав.: Русакова, Вл.: Докучаева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хорошо</w:t>
            </w:r>
          </w:p>
        </w:tc>
      </w:tr>
    </w:tbl>
    <w:p w:rsidR="00DA3FBE" w:rsidRPr="006B730C" w:rsidRDefault="00DA3FBE">
      <w:pPr>
        <w:pStyle w:val="EmptyP"/>
        <w:rPr>
          <w:lang w:val="ru-RU"/>
        </w:rPr>
      </w:pPr>
    </w:p>
    <w:p w:rsidR="00DA3FBE" w:rsidRDefault="00E1563C">
      <w:pPr>
        <w:pStyle w:val="ClassHeader"/>
      </w:pPr>
      <w:r>
        <w:t>Класс Открытый / Open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139</w:t>
            </w:r>
          </w:p>
        </w:tc>
        <w:tc>
          <w:tcPr>
            <w:tcW w:w="5046" w:type="dxa"/>
          </w:tcPr>
          <w:p w:rsidR="00DA3FBE" w:rsidRDefault="00E1563C">
            <w:pPr>
              <w:pStyle w:val="P"/>
            </w:pPr>
            <w:r>
              <w:rPr>
                <w:b/>
              </w:rPr>
              <w:t xml:space="preserve">ТАЙЛУНА ФОР РОКФЕЙС, </w:t>
            </w:r>
            <w:r>
              <w:t xml:space="preserve">РКФ 5336993, Клеймо: КРЕ 7325, Дата рожд.: 21.01.19, Окрас: крем-бел, NORD LAIN ERNESTO × </w:t>
            </w:r>
            <w:r>
              <w:lastRenderedPageBreak/>
              <w:t>НОРД ЛАЙН ИРИШ КОФФЕЕ, Зав.: Ткаленко Е., Вл.: Артамонова С.Ю., Россия, г. Астрахань</w:t>
            </w:r>
          </w:p>
        </w:tc>
        <w:tc>
          <w:tcPr>
            <w:tcW w:w="1814" w:type="dxa"/>
          </w:tcPr>
          <w:p w:rsidR="00DA3FBE" w:rsidRPr="006B730C" w:rsidRDefault="00E1563C">
            <w:pPr>
              <w:pStyle w:val="BoldP"/>
              <w:rPr>
                <w:lang w:val="ru-RU"/>
              </w:rPr>
            </w:pPr>
            <w:r w:rsidRPr="006B730C">
              <w:rPr>
                <w:lang w:val="ru-RU"/>
              </w:rPr>
              <w:lastRenderedPageBreak/>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lastRenderedPageBreak/>
              <w:t>CW</w:t>
            </w:r>
            <w:r w:rsidRPr="006B730C">
              <w:rPr>
                <w:lang w:val="ru-RU"/>
              </w:rPr>
              <w:t xml:space="preserve">, </w:t>
            </w:r>
            <w:r>
              <w:t>CAC</w:t>
            </w:r>
            <w:r w:rsidRPr="006B730C">
              <w:rPr>
                <w:lang w:val="ru-RU"/>
              </w:rPr>
              <w:t>, ЧФ, ЛС</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218 - ЧИХУАХУА ДЛИННОШЁРСТНЫЙ (Мексика</w:t>
      </w:r>
      <w:proofErr w:type="gramStart"/>
      <w:r w:rsidRPr="006B730C">
        <w:rPr>
          <w:lang w:val="ru-RU"/>
        </w:rPr>
        <w:t>)  /</w:t>
      </w:r>
      <w:proofErr w:type="gramEnd"/>
      <w:r w:rsidRPr="006B730C">
        <w:rPr>
          <w:lang w:val="ru-RU"/>
        </w:rPr>
        <w:t xml:space="preserve"> </w:t>
      </w:r>
      <w:r>
        <w:t>CHIHUAHUA</w:t>
      </w:r>
      <w:r w:rsidRPr="006B730C">
        <w:rPr>
          <w:lang w:val="ru-RU"/>
        </w:rPr>
        <w:t xml:space="preserve"> </w:t>
      </w:r>
      <w:r>
        <w:t>LONG</w:t>
      </w:r>
      <w:r w:rsidRPr="006B730C">
        <w:rPr>
          <w:lang w:val="ru-RU"/>
        </w:rPr>
        <w:t>-</w:t>
      </w:r>
      <w:r>
        <w:t>HAIRED</w:t>
      </w:r>
      <w:r w:rsidRPr="006B730C">
        <w:rPr>
          <w:lang w:val="ru-RU"/>
        </w:rPr>
        <w:t xml:space="preserve"> (</w:t>
      </w:r>
      <w:r>
        <w:t>Mexico</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3, номера 140 - 142)</w:t>
      </w:r>
    </w:p>
    <w:p w:rsidR="00DA3FBE" w:rsidRDefault="00E1563C">
      <w:pPr>
        <w:pStyle w:val="SexHeader"/>
      </w:pPr>
      <w:r>
        <w:t>Кобели / Males</w:t>
      </w:r>
    </w:p>
    <w:p w:rsidR="00DA3FBE" w:rsidRDefault="00E1563C">
      <w:pPr>
        <w:pStyle w:val="ClassHeader"/>
      </w:pPr>
      <w:r>
        <w:t>Класс Юниоров / Junior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140</w:t>
            </w:r>
          </w:p>
        </w:tc>
        <w:tc>
          <w:tcPr>
            <w:tcW w:w="5046" w:type="dxa"/>
          </w:tcPr>
          <w:p w:rsidR="00DA3FBE" w:rsidRPr="006B730C" w:rsidRDefault="00E1563C">
            <w:pPr>
              <w:pStyle w:val="P"/>
              <w:rPr>
                <w:lang w:val="ru-RU"/>
              </w:rPr>
            </w:pPr>
            <w:r w:rsidRPr="006B730C">
              <w:rPr>
                <w:b/>
                <w:lang w:val="ru-RU"/>
              </w:rPr>
              <w:t xml:space="preserve">БОННИ ЛАСИ САЛЬВАТОРОС, </w:t>
            </w:r>
            <w:r>
              <w:t>UCK</w:t>
            </w:r>
            <w:r w:rsidRPr="006B730C">
              <w:rPr>
                <w:lang w:val="ru-RU"/>
              </w:rPr>
              <w:t xml:space="preserve"> 094720, Клеймо: 11.942.9, Дата рожд.: 26.09.19, Окрас: крем, ФЛЕР ДЕ РОС ДЖЕРАРД ЭВА × АХАУ КАСА </w:t>
            </w:r>
            <w:proofErr w:type="gramStart"/>
            <w:r w:rsidRPr="006B730C">
              <w:rPr>
                <w:lang w:val="ru-RU"/>
              </w:rPr>
              <w:t>ГРАНДЕ</w:t>
            </w:r>
            <w:proofErr w:type="gramEnd"/>
            <w:r w:rsidRPr="006B730C">
              <w:rPr>
                <w:lang w:val="ru-RU"/>
              </w:rPr>
              <w:t xml:space="preserve"> КИСС ОФСАН ФО БОННИ ЛАСИ, Зав.: Морозова, Вл.: Докучаева</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ЛЮ, ЛКЮ, ЮЧФ</w:t>
            </w:r>
          </w:p>
        </w:tc>
      </w:tr>
    </w:tbl>
    <w:p w:rsidR="00DA3FBE" w:rsidRPr="006B730C" w:rsidRDefault="00DA3FBE">
      <w:pPr>
        <w:pStyle w:val="EmptyP"/>
        <w:rPr>
          <w:lang w:val="ru-RU"/>
        </w:rPr>
      </w:pPr>
    </w:p>
    <w:p w:rsidR="00DA3FBE" w:rsidRDefault="00E1563C">
      <w:pPr>
        <w:pStyle w:val="SexHeader"/>
      </w:pPr>
      <w:r>
        <w:t>Суки / Females</w:t>
      </w:r>
    </w:p>
    <w:p w:rsidR="00DA3FBE" w:rsidRDefault="00E1563C">
      <w:pPr>
        <w:pStyle w:val="ClassHeader"/>
      </w:pPr>
      <w:r>
        <w:t>Класс Юниоров / Junior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141</w:t>
            </w:r>
          </w:p>
        </w:tc>
        <w:tc>
          <w:tcPr>
            <w:tcW w:w="5046" w:type="dxa"/>
          </w:tcPr>
          <w:p w:rsidR="00DA3FBE" w:rsidRDefault="00E1563C">
            <w:pPr>
              <w:pStyle w:val="P"/>
            </w:pPr>
            <w:r>
              <w:rPr>
                <w:b/>
              </w:rPr>
              <w:t xml:space="preserve">CASA BONITA RIGHT INTO THE BLISS, </w:t>
            </w:r>
            <w:r>
              <w:t>5536269, Клеймо: KBT 52, Дата рожд.: 06.03.19, Окрас: cream, LISSOM LITTLEFIRE DANCE × CASA BONITA PENELOPA MOON, Зав.: SMORODINA, Вл.: RUSAKOVA K.E.</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JCAC</w:t>
            </w:r>
            <w:r w:rsidRPr="006B730C">
              <w:rPr>
                <w:lang w:val="ru-RU"/>
              </w:rPr>
              <w:t>, ЛСЮ, ЮЧФ</w:t>
            </w:r>
          </w:p>
        </w:tc>
      </w:tr>
    </w:tbl>
    <w:p w:rsidR="00DA3FBE" w:rsidRPr="006B730C" w:rsidRDefault="00DA3FBE">
      <w:pPr>
        <w:pStyle w:val="EmptyP"/>
        <w:rPr>
          <w:lang w:val="ru-RU"/>
        </w:rPr>
      </w:pPr>
    </w:p>
    <w:p w:rsidR="00DA3FBE" w:rsidRDefault="00E1563C">
      <w:pPr>
        <w:pStyle w:val="ClassHeader"/>
      </w:pPr>
      <w:r>
        <w:t>Класс Промежуточный / Intermediate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142</w:t>
            </w:r>
          </w:p>
        </w:tc>
        <w:tc>
          <w:tcPr>
            <w:tcW w:w="5046" w:type="dxa"/>
          </w:tcPr>
          <w:p w:rsidR="00DA3FBE" w:rsidRDefault="00E1563C">
            <w:pPr>
              <w:pStyle w:val="P"/>
            </w:pPr>
            <w:r>
              <w:rPr>
                <w:b/>
              </w:rPr>
              <w:t xml:space="preserve">FORTUNA VICKTORY LA PERLA, </w:t>
            </w:r>
            <w:r>
              <w:t>РКФ 5418521, Клеймо: FTV 50, Дата рожд.: 13.01.19, Окрас: blue fawn, FORTUNA VICKTORY VERSAILLES × SHAH ARPILIN ALEKSIYA, Зав.: Buturlymova V., Вл.: Artamonova S</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ЛС</w:t>
            </w:r>
          </w:p>
        </w:tc>
      </w:tr>
    </w:tbl>
    <w:p w:rsidR="00DA3FBE" w:rsidRPr="006B730C" w:rsidRDefault="00DA3FBE">
      <w:pPr>
        <w:pStyle w:val="EmptyP"/>
        <w:rPr>
          <w:lang w:val="ru-RU"/>
        </w:rPr>
      </w:pPr>
    </w:p>
    <w:p w:rsidR="00DA3FBE" w:rsidRPr="006B730C" w:rsidRDefault="00E1563C">
      <w:pPr>
        <w:pStyle w:val="BreedHeader"/>
        <w:rPr>
          <w:lang w:val="ru-RU"/>
        </w:rPr>
      </w:pPr>
      <w:r>
        <w:t>FCI</w:t>
      </w:r>
      <w:r w:rsidRPr="006B730C">
        <w:rPr>
          <w:lang w:val="ru-RU"/>
        </w:rPr>
        <w:t xml:space="preserve"> 208 - ШИ - ТЦУ (Китай</w:t>
      </w:r>
      <w:proofErr w:type="gramStart"/>
      <w:r w:rsidRPr="006B730C">
        <w:rPr>
          <w:lang w:val="ru-RU"/>
        </w:rPr>
        <w:t>)  /</w:t>
      </w:r>
      <w:proofErr w:type="gramEnd"/>
      <w:r w:rsidRPr="006B730C">
        <w:rPr>
          <w:lang w:val="ru-RU"/>
        </w:rPr>
        <w:t xml:space="preserve"> </w:t>
      </w:r>
      <w:r>
        <w:t>SHIH</w:t>
      </w:r>
      <w:r w:rsidRPr="006B730C">
        <w:rPr>
          <w:lang w:val="ru-RU"/>
        </w:rPr>
        <w:t xml:space="preserve"> - </w:t>
      </w:r>
      <w:r>
        <w:t>TZU</w:t>
      </w:r>
      <w:r w:rsidRPr="006B730C">
        <w:rPr>
          <w:lang w:val="ru-RU"/>
        </w:rPr>
        <w:t xml:space="preserve"> (</w:t>
      </w:r>
      <w:r>
        <w:t>China</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2, номера 143 - 144)</w:t>
      </w:r>
    </w:p>
    <w:p w:rsidR="00DA3FBE" w:rsidRDefault="00E1563C">
      <w:pPr>
        <w:pStyle w:val="SexHeader"/>
      </w:pPr>
      <w:r>
        <w:t>Суки / Females</w:t>
      </w:r>
    </w:p>
    <w:p w:rsidR="00DA3FBE" w:rsidRDefault="00E1563C">
      <w:pPr>
        <w:pStyle w:val="ClassHeader"/>
      </w:pPr>
      <w:r>
        <w:t>Класс Щенков / Puppy class</w:t>
      </w:r>
    </w:p>
    <w:tbl>
      <w:tblPr>
        <w:tblStyle w:val="afc"/>
        <w:tblW w:w="0" w:type="auto"/>
        <w:tblLook w:val="04A0"/>
      </w:tblPr>
      <w:tblGrid>
        <w:gridCol w:w="486"/>
        <w:gridCol w:w="5046"/>
        <w:gridCol w:w="1814"/>
      </w:tblGrid>
      <w:tr w:rsidR="00DA3FBE">
        <w:tc>
          <w:tcPr>
            <w:tcW w:w="340" w:type="dxa"/>
          </w:tcPr>
          <w:p w:rsidR="00DA3FBE" w:rsidRDefault="00E1563C">
            <w:pPr>
              <w:pStyle w:val="ItemNumber"/>
            </w:pPr>
            <w:r>
              <w:t>143</w:t>
            </w:r>
          </w:p>
        </w:tc>
        <w:tc>
          <w:tcPr>
            <w:tcW w:w="5046" w:type="dxa"/>
          </w:tcPr>
          <w:p w:rsidR="00DA3FBE" w:rsidRDefault="00E1563C">
            <w:pPr>
              <w:pStyle w:val="P"/>
            </w:pPr>
            <w:r>
              <w:rPr>
                <w:b/>
              </w:rPr>
              <w:t xml:space="preserve">БЕЛЬ ДИВО МИО УНРЕАЛ ЭЙФОРИ, </w:t>
            </w:r>
            <w:r>
              <w:t>метрика, Клеймо: DDB 6899, Дата рожд.: 25.01.20, Окрас: рыж-бел, ЖЕМЧУЖИНА ЕЛИЗАВЕТЫ МАНФРЕД × ЖЕМЧУЖИНА ЕЛИЗАВЕТЫ ПРИНОСЯЩАЯ УДАЧУ, Зав.: МУСИХИНА Т., Вл.: Пикалова Е., Россия, г. Астрахань</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Очень перспективный</w:t>
            </w:r>
          </w:p>
          <w:p w:rsidR="00DA3FBE" w:rsidRPr="006B730C" w:rsidRDefault="00E1563C">
            <w:pPr>
              <w:pStyle w:val="P"/>
              <w:rPr>
                <w:lang w:val="ru-RU"/>
              </w:rPr>
            </w:pPr>
            <w:r>
              <w:t>BIS</w:t>
            </w:r>
            <w:r w:rsidRPr="006B730C">
              <w:rPr>
                <w:lang w:val="ru-RU"/>
              </w:rPr>
              <w:t xml:space="preserve"> </w:t>
            </w:r>
            <w:r>
              <w:t>puppy</w:t>
            </w:r>
            <w:r w:rsidRPr="006B730C">
              <w:rPr>
                <w:lang w:val="ru-RU"/>
              </w:rPr>
              <w:t xml:space="preserve"> </w:t>
            </w:r>
            <w:r>
              <w:t>II</w:t>
            </w:r>
          </w:p>
          <w:p w:rsidR="00DA3FBE" w:rsidRDefault="00E1563C">
            <w:pPr>
              <w:pStyle w:val="P"/>
            </w:pPr>
            <w:r>
              <w:t>CW, ЛЩ, ЛСЩ</w:t>
            </w:r>
          </w:p>
        </w:tc>
      </w:tr>
    </w:tbl>
    <w:p w:rsidR="00DA3FBE" w:rsidRDefault="00DA3FBE">
      <w:pPr>
        <w:pStyle w:val="EmptyP"/>
      </w:pPr>
    </w:p>
    <w:p w:rsidR="00DA3FBE" w:rsidRDefault="00E1563C">
      <w:pPr>
        <w:pStyle w:val="ClassHeader"/>
      </w:pPr>
      <w:r>
        <w:t>Класс Промежуточный / Intermediate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144</w:t>
            </w:r>
          </w:p>
        </w:tc>
        <w:tc>
          <w:tcPr>
            <w:tcW w:w="5046" w:type="dxa"/>
          </w:tcPr>
          <w:p w:rsidR="00DA3FBE" w:rsidRDefault="00E1563C">
            <w:pPr>
              <w:pStyle w:val="P"/>
            </w:pPr>
            <w:r>
              <w:rPr>
                <w:b/>
              </w:rPr>
              <w:t xml:space="preserve">CRISANTEMO DEL CAUCASO LUCREZIA BORGIA, </w:t>
            </w:r>
            <w:r>
              <w:t>RKF 5908149, Микрочип: 900113000680156, Дата рожд.: 12.04.19, Окрас: RED &amp;WHITE, BRUS ELMANDI × CRISANTEMO DEL CAUCASO ARCANA IMPERII, Зав.: Хусейзаде Шерин Баку, Вл.: Осокина Н. / Карячкина Мария Борисовна, Россия, г. Астрахань</w:t>
            </w:r>
          </w:p>
        </w:tc>
        <w:tc>
          <w:tcPr>
            <w:tcW w:w="1814" w:type="dxa"/>
          </w:tcPr>
          <w:p w:rsidR="00DA3FBE" w:rsidRPr="006B730C" w:rsidRDefault="00E1563C">
            <w:pPr>
              <w:pStyle w:val="BoldP"/>
              <w:rPr>
                <w:lang w:val="ru-RU"/>
              </w:rPr>
            </w:pPr>
            <w:r w:rsidRPr="006B730C">
              <w:rPr>
                <w:lang w:val="ru-RU"/>
              </w:rPr>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CW</w:t>
            </w:r>
            <w:r w:rsidRPr="006B730C">
              <w:rPr>
                <w:lang w:val="ru-RU"/>
              </w:rPr>
              <w:t xml:space="preserve">, </w:t>
            </w:r>
            <w:r>
              <w:t>CAC</w:t>
            </w:r>
            <w:r w:rsidRPr="006B730C">
              <w:rPr>
                <w:lang w:val="ru-RU"/>
              </w:rPr>
              <w:t xml:space="preserve">, ЧФ, </w:t>
            </w:r>
            <w:r>
              <w:t>BOB</w:t>
            </w:r>
            <w:r w:rsidRPr="006B730C">
              <w:rPr>
                <w:lang w:val="ru-RU"/>
              </w:rPr>
              <w:t>/ЛПП, ЛС</w:t>
            </w:r>
          </w:p>
        </w:tc>
      </w:tr>
    </w:tbl>
    <w:p w:rsidR="00DA3FBE" w:rsidRPr="006B730C" w:rsidRDefault="00DA3FBE">
      <w:pPr>
        <w:pStyle w:val="EmptyP"/>
        <w:rPr>
          <w:lang w:val="ru-RU"/>
        </w:rPr>
      </w:pPr>
    </w:p>
    <w:p w:rsidR="00DA3FBE" w:rsidRPr="006B730C" w:rsidRDefault="00E1563C">
      <w:pPr>
        <w:pStyle w:val="GroupHeader"/>
        <w:rPr>
          <w:lang w:val="ru-RU"/>
        </w:rPr>
      </w:pPr>
      <w:r w:rsidRPr="006B730C">
        <w:rPr>
          <w:lang w:val="ru-RU"/>
        </w:rPr>
        <w:t xml:space="preserve">10 группа </w:t>
      </w:r>
      <w:r>
        <w:t>FCI</w:t>
      </w:r>
    </w:p>
    <w:p w:rsidR="00DA3FBE" w:rsidRPr="006B730C" w:rsidRDefault="00E1563C">
      <w:pPr>
        <w:pStyle w:val="BreedHeader"/>
        <w:rPr>
          <w:lang w:val="ru-RU"/>
        </w:rPr>
      </w:pPr>
      <w:r>
        <w:t>FCI</w:t>
      </w:r>
      <w:r w:rsidRPr="006B730C">
        <w:rPr>
          <w:lang w:val="ru-RU"/>
        </w:rPr>
        <w:t xml:space="preserve"> 200 - МАЛАЯ ИТАЛЬЯНСКАЯ БОРЗАЯ (ЛЕВРЕТКА) (Италия</w:t>
      </w:r>
      <w:proofErr w:type="gramStart"/>
      <w:r w:rsidRPr="006B730C">
        <w:rPr>
          <w:lang w:val="ru-RU"/>
        </w:rPr>
        <w:t>)  /</w:t>
      </w:r>
      <w:proofErr w:type="gramEnd"/>
      <w:r w:rsidRPr="006B730C">
        <w:rPr>
          <w:lang w:val="ru-RU"/>
        </w:rPr>
        <w:t xml:space="preserve"> </w:t>
      </w:r>
      <w:r>
        <w:t>PICCOLO</w:t>
      </w:r>
      <w:r w:rsidRPr="006B730C">
        <w:rPr>
          <w:lang w:val="ru-RU"/>
        </w:rPr>
        <w:t xml:space="preserve"> </w:t>
      </w:r>
      <w:r>
        <w:t>LEVRIERO</w:t>
      </w:r>
      <w:r w:rsidRPr="006B730C">
        <w:rPr>
          <w:lang w:val="ru-RU"/>
        </w:rPr>
        <w:t xml:space="preserve"> </w:t>
      </w:r>
      <w:r>
        <w:t>ITALIANO</w:t>
      </w:r>
      <w:r w:rsidRPr="006B730C">
        <w:rPr>
          <w:lang w:val="ru-RU"/>
        </w:rPr>
        <w:t xml:space="preserve"> (</w:t>
      </w:r>
      <w:r>
        <w:t>Italy</w:t>
      </w:r>
      <w:r w:rsidRPr="006B730C">
        <w:rPr>
          <w:lang w:val="ru-RU"/>
        </w:rPr>
        <w:t xml:space="preserve">) </w:t>
      </w:r>
    </w:p>
    <w:p w:rsidR="00DA3FBE" w:rsidRPr="006B730C" w:rsidRDefault="00E1563C">
      <w:pPr>
        <w:pStyle w:val="P"/>
        <w:jc w:val="center"/>
        <w:rPr>
          <w:lang w:val="ru-RU"/>
        </w:rPr>
      </w:pPr>
      <w:r w:rsidRPr="006B730C">
        <w:rPr>
          <w:lang w:val="ru-RU"/>
        </w:rPr>
        <w:t xml:space="preserve">Судья: Пирогова Ираида / </w:t>
      </w:r>
      <w:r>
        <w:t>Pirogova</w:t>
      </w:r>
      <w:r w:rsidRPr="006B730C">
        <w:rPr>
          <w:lang w:val="ru-RU"/>
        </w:rPr>
        <w:t xml:space="preserve"> </w:t>
      </w:r>
      <w:r>
        <w:t>Iraida</w:t>
      </w:r>
      <w:r w:rsidRPr="006B730C">
        <w:rPr>
          <w:lang w:val="ru-RU"/>
        </w:rPr>
        <w:t xml:space="preserve"> (количество собак 1, номер 145)</w:t>
      </w:r>
    </w:p>
    <w:p w:rsidR="00DA3FBE" w:rsidRDefault="00E1563C">
      <w:pPr>
        <w:pStyle w:val="SexHeader"/>
      </w:pPr>
      <w:r>
        <w:t>Кобели / Males</w:t>
      </w:r>
    </w:p>
    <w:p w:rsidR="00DA3FBE" w:rsidRDefault="00E1563C">
      <w:pPr>
        <w:pStyle w:val="ClassHeader"/>
      </w:pPr>
      <w:r>
        <w:t>Класс Открытый / Open class</w:t>
      </w:r>
    </w:p>
    <w:tbl>
      <w:tblPr>
        <w:tblStyle w:val="afc"/>
        <w:tblW w:w="0" w:type="auto"/>
        <w:tblLook w:val="04A0"/>
      </w:tblPr>
      <w:tblGrid>
        <w:gridCol w:w="486"/>
        <w:gridCol w:w="5046"/>
        <w:gridCol w:w="1814"/>
      </w:tblGrid>
      <w:tr w:rsidR="00DA3FBE" w:rsidRPr="003B4E91">
        <w:tc>
          <w:tcPr>
            <w:tcW w:w="340" w:type="dxa"/>
          </w:tcPr>
          <w:p w:rsidR="00DA3FBE" w:rsidRDefault="00E1563C">
            <w:pPr>
              <w:pStyle w:val="ItemNumber"/>
            </w:pPr>
            <w:r>
              <w:t>145</w:t>
            </w:r>
          </w:p>
        </w:tc>
        <w:tc>
          <w:tcPr>
            <w:tcW w:w="5046" w:type="dxa"/>
          </w:tcPr>
          <w:p w:rsidR="00DA3FBE" w:rsidRDefault="00E1563C">
            <w:pPr>
              <w:pStyle w:val="P"/>
            </w:pPr>
            <w:r>
              <w:rPr>
                <w:b/>
              </w:rPr>
              <w:t xml:space="preserve">ASTI SAPPHIRE JAMIE SEA BREEZE, </w:t>
            </w:r>
            <w:r>
              <w:t xml:space="preserve">RKF 5206707, Микрочип: 900057600001202, Дата рожд.: 28.02.18, Окрас: сер, HOUSE OF HOUNDS ROLEX × LUX ALEKSANDRA VERSACHE, Зав.: Orlova </w:t>
            </w:r>
            <w:r>
              <w:lastRenderedPageBreak/>
              <w:t>T.V., Вл.: Garyanova V</w:t>
            </w:r>
          </w:p>
        </w:tc>
        <w:tc>
          <w:tcPr>
            <w:tcW w:w="1814" w:type="dxa"/>
          </w:tcPr>
          <w:p w:rsidR="00DA3FBE" w:rsidRPr="006B730C" w:rsidRDefault="00E1563C">
            <w:pPr>
              <w:pStyle w:val="BoldP"/>
              <w:rPr>
                <w:lang w:val="ru-RU"/>
              </w:rPr>
            </w:pPr>
            <w:r w:rsidRPr="006B730C">
              <w:rPr>
                <w:lang w:val="ru-RU"/>
              </w:rPr>
              <w:lastRenderedPageBreak/>
              <w:t>Оценка и титулы:</w:t>
            </w:r>
          </w:p>
          <w:p w:rsidR="00DA3FBE" w:rsidRPr="006B730C" w:rsidRDefault="00E1563C">
            <w:pPr>
              <w:pStyle w:val="P"/>
              <w:rPr>
                <w:lang w:val="ru-RU"/>
              </w:rPr>
            </w:pPr>
            <w:r w:rsidRPr="006B730C">
              <w:rPr>
                <w:lang w:val="ru-RU"/>
              </w:rPr>
              <w:t>Отлично</w:t>
            </w:r>
          </w:p>
          <w:p w:rsidR="00DA3FBE" w:rsidRPr="006B730C" w:rsidRDefault="00E1563C">
            <w:pPr>
              <w:pStyle w:val="P"/>
              <w:rPr>
                <w:lang w:val="ru-RU"/>
              </w:rPr>
            </w:pPr>
            <w:r>
              <w:t>BIG</w:t>
            </w:r>
          </w:p>
          <w:p w:rsidR="00DA3FBE" w:rsidRPr="006B730C" w:rsidRDefault="00E1563C">
            <w:pPr>
              <w:pStyle w:val="P"/>
              <w:rPr>
                <w:lang w:val="ru-RU"/>
              </w:rPr>
            </w:pPr>
            <w:r>
              <w:lastRenderedPageBreak/>
              <w:t>CW</w:t>
            </w:r>
            <w:r w:rsidRPr="006B730C">
              <w:rPr>
                <w:lang w:val="ru-RU"/>
              </w:rPr>
              <w:t xml:space="preserve">, </w:t>
            </w:r>
            <w:r>
              <w:t>CAC</w:t>
            </w:r>
            <w:r w:rsidRPr="006B730C">
              <w:rPr>
                <w:lang w:val="ru-RU"/>
              </w:rPr>
              <w:t xml:space="preserve">, ЧФ, </w:t>
            </w:r>
            <w:r>
              <w:t>BOB</w:t>
            </w:r>
            <w:r w:rsidRPr="006B730C">
              <w:rPr>
                <w:lang w:val="ru-RU"/>
              </w:rPr>
              <w:t>/ЛПП, ЛК</w:t>
            </w:r>
          </w:p>
        </w:tc>
      </w:tr>
    </w:tbl>
    <w:p w:rsidR="00DA3FBE" w:rsidRPr="006B730C" w:rsidRDefault="00DA3FBE">
      <w:pPr>
        <w:pStyle w:val="EmptyP"/>
        <w:rPr>
          <w:lang w:val="ru-RU"/>
        </w:rPr>
      </w:pPr>
    </w:p>
    <w:sectPr w:rsidR="00DA3FBE" w:rsidRPr="006B730C" w:rsidSect="004E59FD">
      <w:pgSz w:w="8400" w:h="11900"/>
      <w:pgMar w:top="283" w:right="567" w:bottom="283"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20"/>
  <w:characterSpacingControl w:val="doNotCompress"/>
  <w:compat>
    <w:useFELayout/>
  </w:compat>
  <w:rsids>
    <w:rsidRoot w:val="00B47730"/>
    <w:rsid w:val="00034616"/>
    <w:rsid w:val="0006063C"/>
    <w:rsid w:val="0015074B"/>
    <w:rsid w:val="0029639D"/>
    <w:rsid w:val="00326F90"/>
    <w:rsid w:val="003B4E91"/>
    <w:rsid w:val="004E59FD"/>
    <w:rsid w:val="006B730C"/>
    <w:rsid w:val="00A505FF"/>
    <w:rsid w:val="00AA1D8D"/>
    <w:rsid w:val="00B47730"/>
    <w:rsid w:val="00CB0664"/>
    <w:rsid w:val="00DA3FBE"/>
    <w:rsid w:val="00E1563C"/>
    <w:rsid w:val="00FC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BaseStyle">
    <w:name w:val="BaseStyle"/>
    <w:rsid w:val="00DA3FBE"/>
    <w:pPr>
      <w:spacing w:after="0"/>
    </w:pPr>
    <w:rPr>
      <w:rFonts w:ascii="Times New Roman" w:hAnsi="Times New Roman"/>
      <w:sz w:val="16"/>
    </w:rPr>
  </w:style>
  <w:style w:type="paragraph" w:customStyle="1" w:styleId="P">
    <w:name w:val="P"/>
    <w:basedOn w:val="BaseStyle"/>
    <w:rsid w:val="00DA3FBE"/>
  </w:style>
  <w:style w:type="paragraph" w:customStyle="1" w:styleId="BoldP">
    <w:name w:val="BoldP"/>
    <w:basedOn w:val="P"/>
    <w:rsid w:val="00DA3FBE"/>
    <w:rPr>
      <w:b/>
    </w:rPr>
  </w:style>
  <w:style w:type="paragraph" w:customStyle="1" w:styleId="H1">
    <w:name w:val="H1"/>
    <w:basedOn w:val="BaseStyle"/>
    <w:rsid w:val="00DA3FBE"/>
    <w:pPr>
      <w:spacing w:before="200" w:after="40"/>
    </w:pPr>
    <w:rPr>
      <w:b/>
      <w:sz w:val="24"/>
    </w:rPr>
  </w:style>
  <w:style w:type="paragraph" w:customStyle="1" w:styleId="H2">
    <w:name w:val="H2"/>
    <w:basedOn w:val="H1"/>
    <w:rsid w:val="00DA3FBE"/>
    <w:pPr>
      <w:spacing w:before="160"/>
    </w:pPr>
    <w:rPr>
      <w:sz w:val="20"/>
    </w:rPr>
  </w:style>
  <w:style w:type="paragraph" w:customStyle="1" w:styleId="H3">
    <w:name w:val="H3"/>
    <w:basedOn w:val="H1"/>
    <w:rsid w:val="00DA3FBE"/>
    <w:pPr>
      <w:spacing w:before="100" w:after="20"/>
    </w:pPr>
    <w:rPr>
      <w:sz w:val="18"/>
    </w:rPr>
  </w:style>
  <w:style w:type="paragraph" w:customStyle="1" w:styleId="H4">
    <w:name w:val="H4"/>
    <w:basedOn w:val="BaseStyle"/>
    <w:rsid w:val="00DA3FBE"/>
    <w:pPr>
      <w:spacing w:before="60" w:after="20"/>
    </w:pPr>
    <w:rPr>
      <w:b/>
    </w:rPr>
  </w:style>
  <w:style w:type="table" w:customStyle="1" w:styleId="Table1">
    <w:name w:val="Table1"/>
    <w:rsid w:val="00DA3FBE"/>
    <w:tblPr>
      <w:tblCellMar>
        <w:top w:w="0" w:type="dxa"/>
        <w:left w:w="0" w:type="dxa"/>
        <w:bottom w:w="0" w:type="dxa"/>
        <w:right w:w="0" w:type="dxa"/>
      </w:tblCellMar>
    </w:tblPr>
  </w:style>
  <w:style w:type="paragraph" w:customStyle="1" w:styleId="FederationStyle">
    <w:name w:val="FederationStyle"/>
    <w:rsid w:val="00DA3FBE"/>
    <w:rPr>
      <w:rFonts w:ascii="Arial" w:hAnsi="Arial"/>
      <w:sz w:val="14"/>
    </w:rPr>
  </w:style>
  <w:style w:type="paragraph" w:customStyle="1" w:styleId="CatalogStyle">
    <w:name w:val="CatalogStyle"/>
    <w:rsid w:val="00DA3FBE"/>
    <w:rPr>
      <w:rFonts w:ascii="Arial" w:hAnsi="Arial"/>
      <w:b/>
      <w:sz w:val="54"/>
    </w:rPr>
  </w:style>
  <w:style w:type="paragraph" w:customStyle="1" w:styleId="ShowStyle">
    <w:name w:val="ShowStyle"/>
    <w:rsid w:val="00DA3FBE"/>
    <w:rPr>
      <w:rFonts w:ascii="Arial" w:hAnsi="Arial"/>
      <w:sz w:val="23"/>
    </w:rPr>
  </w:style>
  <w:style w:type="paragraph" w:customStyle="1" w:styleId="ShowStyleBold">
    <w:name w:val="ShowStyleBold"/>
    <w:rsid w:val="00DA3FBE"/>
    <w:rPr>
      <w:rFonts w:ascii="Arial" w:hAnsi="Arial"/>
      <w:b/>
      <w:sz w:val="23"/>
    </w:rPr>
  </w:style>
  <w:style w:type="paragraph" w:customStyle="1" w:styleId="ShowNameStyle">
    <w:name w:val="ShowNameStyle"/>
    <w:rsid w:val="00DA3FBE"/>
    <w:rPr>
      <w:rFonts w:ascii="Arial" w:hAnsi="Arial"/>
      <w:b/>
      <w:sz w:val="27"/>
    </w:rPr>
  </w:style>
  <w:style w:type="paragraph" w:customStyle="1" w:styleId="DateStartStyle">
    <w:name w:val="DateStartStyle"/>
    <w:rsid w:val="00DA3FBE"/>
    <w:rPr>
      <w:rFonts w:ascii="Arial" w:hAnsi="Arial"/>
      <w:b/>
      <w:sz w:val="23"/>
    </w:rPr>
  </w:style>
  <w:style w:type="paragraph" w:customStyle="1" w:styleId="PlaceStyle">
    <w:name w:val="PlaceStyle"/>
    <w:rsid w:val="00DA3FBE"/>
    <w:rPr>
      <w:rFonts w:ascii="Arial" w:hAnsi="Arial"/>
      <w:sz w:val="23"/>
    </w:rPr>
  </w:style>
  <w:style w:type="paragraph" w:customStyle="1" w:styleId="IndentLarge">
    <w:name w:val="IndentLarge"/>
    <w:rsid w:val="00DA3FBE"/>
    <w:rPr>
      <w:sz w:val="172"/>
    </w:rPr>
  </w:style>
  <w:style w:type="paragraph" w:customStyle="1" w:styleId="IndentMedium">
    <w:name w:val="IndentMedium"/>
    <w:rsid w:val="00DA3FBE"/>
    <w:rPr>
      <w:sz w:val="84"/>
    </w:rPr>
  </w:style>
  <w:style w:type="paragraph" w:customStyle="1" w:styleId="IndentSmall">
    <w:name w:val="IndentSmall"/>
    <w:rsid w:val="00DA3FBE"/>
    <w:rPr>
      <w:sz w:val="20"/>
    </w:rPr>
  </w:style>
  <w:style w:type="paragraph" w:customStyle="1" w:styleId="IndentSmaller">
    <w:name w:val="IndentSmaller"/>
    <w:rsid w:val="00DA3FBE"/>
    <w:rPr>
      <w:sz w:val="2"/>
    </w:rPr>
  </w:style>
  <w:style w:type="paragraph" w:customStyle="1" w:styleId="TableTitle">
    <w:name w:val="TableTitle"/>
    <w:basedOn w:val="H3"/>
    <w:rsid w:val="00DA3FBE"/>
    <w:pPr>
      <w:spacing w:after="160"/>
      <w:jc w:val="center"/>
    </w:pPr>
  </w:style>
  <w:style w:type="paragraph" w:customStyle="1" w:styleId="ColumnHeader">
    <w:name w:val="ColumnHeader"/>
    <w:basedOn w:val="P"/>
    <w:rsid w:val="00DA3FBE"/>
    <w:pPr>
      <w:jc w:val="center"/>
    </w:pPr>
  </w:style>
  <w:style w:type="paragraph" w:customStyle="1" w:styleId="GroupFCI">
    <w:name w:val="GroupFCI"/>
    <w:basedOn w:val="H3"/>
    <w:rsid w:val="00DA3FBE"/>
    <w:pPr>
      <w:jc w:val="center"/>
    </w:pPr>
  </w:style>
  <w:style w:type="paragraph" w:customStyle="1" w:styleId="PCentered">
    <w:name w:val="PCentered"/>
    <w:basedOn w:val="P"/>
    <w:rsid w:val="00DA3FBE"/>
    <w:pPr>
      <w:jc w:val="center"/>
    </w:pPr>
  </w:style>
  <w:style w:type="paragraph" w:customStyle="1" w:styleId="JudgeName">
    <w:name w:val="JudgeName"/>
    <w:basedOn w:val="H3"/>
    <w:rsid w:val="00DA3FBE"/>
    <w:pPr>
      <w:spacing w:after="160"/>
      <w:jc w:val="center"/>
    </w:pPr>
  </w:style>
  <w:style w:type="paragraph" w:customStyle="1" w:styleId="GroupHeader">
    <w:name w:val="GroupHeader"/>
    <w:basedOn w:val="H2"/>
    <w:rsid w:val="00DA3FBE"/>
    <w:pPr>
      <w:jc w:val="center"/>
    </w:pPr>
  </w:style>
  <w:style w:type="paragraph" w:customStyle="1" w:styleId="BreedHeader">
    <w:name w:val="BreedHeader"/>
    <w:basedOn w:val="H3"/>
    <w:rsid w:val="00DA3FBE"/>
    <w:pPr>
      <w:spacing w:before="200"/>
      <w:jc w:val="center"/>
    </w:pPr>
  </w:style>
  <w:style w:type="paragraph" w:customStyle="1" w:styleId="SexHeader">
    <w:name w:val="SexHeader"/>
    <w:basedOn w:val="H3"/>
    <w:rsid w:val="00DA3FBE"/>
    <w:pPr>
      <w:spacing w:before="60"/>
      <w:jc w:val="center"/>
    </w:pPr>
  </w:style>
  <w:style w:type="paragraph" w:customStyle="1" w:styleId="ClassHeader">
    <w:name w:val="ClassHeader"/>
    <w:basedOn w:val="BoldP"/>
    <w:rsid w:val="00DA3FBE"/>
    <w:pPr>
      <w:spacing w:before="60"/>
    </w:pPr>
  </w:style>
  <w:style w:type="paragraph" w:customStyle="1" w:styleId="ItemNumber">
    <w:name w:val="ItemNumber"/>
    <w:basedOn w:val="H3"/>
    <w:rsid w:val="00DA3FBE"/>
    <w:pPr>
      <w:jc w:val="center"/>
    </w:pPr>
  </w:style>
  <w:style w:type="paragraph" w:customStyle="1" w:styleId="EmptyP">
    <w:name w:val="EmptyP"/>
    <w:basedOn w:val="BaseStyle"/>
    <w:rsid w:val="00DA3FBE"/>
    <w:rPr>
      <w:sz w:val="6"/>
    </w:rPr>
  </w:style>
  <w:style w:type="paragraph" w:styleId="aff4">
    <w:name w:val="Balloon Text"/>
    <w:basedOn w:val="a1"/>
    <w:link w:val="aff5"/>
    <w:uiPriority w:val="99"/>
    <w:semiHidden/>
    <w:unhideWhenUsed/>
    <w:rsid w:val="006B730C"/>
    <w:pPr>
      <w:spacing w:after="0" w:line="240" w:lineRule="auto"/>
    </w:pPr>
    <w:rPr>
      <w:rFonts w:ascii="Tahoma" w:hAnsi="Tahoma" w:cs="Tahoma"/>
      <w:sz w:val="16"/>
      <w:szCs w:val="16"/>
    </w:rPr>
  </w:style>
  <w:style w:type="character" w:customStyle="1" w:styleId="aff5">
    <w:name w:val="Текст выноски Знак"/>
    <w:basedOn w:val="a2"/>
    <w:link w:val="aff4"/>
    <w:uiPriority w:val="99"/>
    <w:semiHidden/>
    <w:rsid w:val="006B730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222B-8A07-404C-914A-B156F122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12909</Words>
  <Characters>73582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Home</cp:lastModifiedBy>
  <cp:revision>3</cp:revision>
  <dcterms:created xsi:type="dcterms:W3CDTF">2020-09-03T17:04:00Z</dcterms:created>
  <dcterms:modified xsi:type="dcterms:W3CDTF">2020-09-03T17:47:00Z</dcterms:modified>
</cp:coreProperties>
</file>