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1" w:rsidRPr="006B730C" w:rsidRDefault="00A616F1" w:rsidP="00A616F1">
      <w:pPr>
        <w:pStyle w:val="P"/>
        <w:jc w:val="center"/>
        <w:rPr>
          <w:sz w:val="28"/>
          <w:szCs w:val="28"/>
          <w:lang w:val="ru-RU"/>
        </w:rPr>
      </w:pPr>
      <w:r w:rsidRPr="006B730C">
        <w:rPr>
          <w:sz w:val="28"/>
          <w:szCs w:val="28"/>
          <w:lang w:val="ru-RU"/>
        </w:rPr>
        <w:t>РОССИЙСКАЯ КИНОЛОГИЧЕСКАЯ ФЕДЕРАЦИЯ</w:t>
      </w:r>
    </w:p>
    <w:p w:rsidR="00A616F1" w:rsidRPr="006B730C" w:rsidRDefault="00A616F1" w:rsidP="00A616F1">
      <w:pPr>
        <w:pStyle w:val="P"/>
        <w:jc w:val="center"/>
        <w:rPr>
          <w:sz w:val="28"/>
          <w:szCs w:val="28"/>
          <w:lang w:val="ru-RU"/>
        </w:rPr>
      </w:pPr>
      <w:r w:rsidRPr="006B730C">
        <w:rPr>
          <w:sz w:val="28"/>
          <w:szCs w:val="28"/>
          <w:lang w:val="ru-RU"/>
        </w:rPr>
        <w:t>РОССИЙСКАЯ ФЕДЕРАЦИЯ ЛЮБИТЕЛЬСКОГО СОБАКОВОДСТВА</w:t>
      </w:r>
    </w:p>
    <w:p w:rsidR="00A616F1" w:rsidRPr="006B730C" w:rsidRDefault="00A616F1" w:rsidP="00A616F1">
      <w:pPr>
        <w:pStyle w:val="P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/>
      </w:r>
      <w:r w:rsidRPr="006B730C">
        <w:rPr>
          <w:b/>
          <w:sz w:val="28"/>
          <w:szCs w:val="28"/>
          <w:lang w:val="ru-RU"/>
        </w:rPr>
        <w:t xml:space="preserve">АСТРАХАНСКАЯ РЕГИОНАЛЬНАЯ </w:t>
      </w:r>
      <w:r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br/>
      </w:r>
      <w:r w:rsidRPr="006B730C">
        <w:rPr>
          <w:b/>
          <w:sz w:val="28"/>
          <w:szCs w:val="28"/>
          <w:lang w:val="ru-RU"/>
        </w:rPr>
        <w:t xml:space="preserve">ОБЩЕСТВЕННАЯ ОРГАНИЗАЦИЯ </w:t>
      </w:r>
      <w:r>
        <w:rPr>
          <w:b/>
          <w:sz w:val="28"/>
          <w:szCs w:val="28"/>
          <w:lang w:val="ru-RU"/>
        </w:rPr>
        <w:br/>
      </w:r>
      <w:proofErr w:type="gramStart"/>
      <w:r w:rsidRPr="006B730C">
        <w:rPr>
          <w:b/>
          <w:sz w:val="28"/>
          <w:szCs w:val="28"/>
          <w:lang w:val="ru-RU"/>
        </w:rPr>
        <w:t>КИНОЛОГИЧЕСКИЙ</w:t>
      </w:r>
      <w:proofErr w:type="gramEnd"/>
    </w:p>
    <w:p w:rsidR="00A616F1" w:rsidRPr="006B730C" w:rsidRDefault="00A616F1" w:rsidP="00A616F1">
      <w:pPr>
        <w:pStyle w:val="P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/>
      </w:r>
      <w:r w:rsidRPr="006B730C">
        <w:rPr>
          <w:b/>
          <w:sz w:val="28"/>
          <w:szCs w:val="28"/>
          <w:lang w:val="ru-RU"/>
        </w:rPr>
        <w:t>КЛУБ ХАЗАР</w:t>
      </w:r>
    </w:p>
    <w:p w:rsidR="00A616F1" w:rsidRPr="006B730C" w:rsidRDefault="00A616F1" w:rsidP="00A616F1">
      <w:pPr>
        <w:pStyle w:val="P"/>
        <w:jc w:val="center"/>
        <w:rPr>
          <w:sz w:val="48"/>
          <w:szCs w:val="48"/>
          <w:lang w:val="ru-RU"/>
        </w:rPr>
      </w:pPr>
      <w:r>
        <w:rPr>
          <w:b/>
          <w:sz w:val="56"/>
          <w:szCs w:val="56"/>
          <w:lang w:val="ru-RU"/>
        </w:rPr>
        <w:br/>
      </w:r>
      <w:r w:rsidRPr="006B730C">
        <w:rPr>
          <w:b/>
          <w:sz w:val="56"/>
          <w:szCs w:val="56"/>
          <w:lang w:val="ru-RU"/>
        </w:rPr>
        <w:t>КАТАЛОГ</w:t>
      </w:r>
      <w:r>
        <w:rPr>
          <w:b/>
          <w:sz w:val="28"/>
          <w:szCs w:val="28"/>
          <w:lang w:val="ru-RU"/>
        </w:rPr>
        <w:br/>
      </w:r>
      <w:r w:rsidRPr="006B730C">
        <w:rPr>
          <w:b/>
          <w:sz w:val="48"/>
          <w:szCs w:val="48"/>
          <w:lang w:val="ru-RU"/>
        </w:rPr>
        <w:t>Встречи в Хазаре</w:t>
      </w:r>
      <w:r>
        <w:rPr>
          <w:b/>
          <w:sz w:val="48"/>
          <w:szCs w:val="48"/>
          <w:lang w:val="ru-RU"/>
        </w:rPr>
        <w:br/>
      </w:r>
    </w:p>
    <w:p w:rsidR="00A616F1" w:rsidRPr="006B730C" w:rsidRDefault="00A616F1" w:rsidP="00A616F1">
      <w:pPr>
        <w:pStyle w:val="P"/>
        <w:jc w:val="center"/>
        <w:rPr>
          <w:sz w:val="28"/>
          <w:szCs w:val="28"/>
          <w:lang w:val="ru-RU"/>
        </w:rPr>
      </w:pPr>
      <w:r w:rsidRPr="006B730C">
        <w:rPr>
          <w:sz w:val="28"/>
          <w:szCs w:val="28"/>
        </w:rPr>
        <w:t>CAC</w:t>
      </w:r>
      <w:r w:rsidRPr="006B730C">
        <w:rPr>
          <w:sz w:val="28"/>
          <w:szCs w:val="28"/>
          <w:lang w:val="ru-RU"/>
        </w:rPr>
        <w:t xml:space="preserve"> ЧЕМПИОН ФЕДЕРАЦИИ</w:t>
      </w:r>
      <w:r>
        <w:rPr>
          <w:sz w:val="28"/>
          <w:szCs w:val="28"/>
          <w:lang w:val="ru-RU"/>
        </w:rPr>
        <w:br/>
      </w:r>
    </w:p>
    <w:p w:rsidR="00A616F1" w:rsidRPr="006B730C" w:rsidRDefault="00A616F1" w:rsidP="00A616F1">
      <w:pPr>
        <w:pStyle w:val="P"/>
        <w:jc w:val="center"/>
        <w:rPr>
          <w:sz w:val="28"/>
          <w:szCs w:val="28"/>
          <w:u w:val="single"/>
          <w:lang w:val="ru-RU"/>
        </w:rPr>
      </w:pPr>
      <w:r w:rsidRPr="006B730C">
        <w:rPr>
          <w:sz w:val="28"/>
          <w:szCs w:val="28"/>
          <w:lang w:val="ru-RU"/>
        </w:rPr>
        <w:t xml:space="preserve">Судья:  </w:t>
      </w:r>
      <w:r w:rsidRPr="006B730C">
        <w:rPr>
          <w:sz w:val="28"/>
          <w:szCs w:val="28"/>
          <w:u w:val="single"/>
          <w:lang w:val="ru-RU"/>
        </w:rPr>
        <w:t>ПИРОГОВА И.Е.</w:t>
      </w:r>
    </w:p>
    <w:p w:rsidR="00A616F1" w:rsidRPr="006B730C" w:rsidRDefault="00A616F1" w:rsidP="00A616F1">
      <w:pPr>
        <w:pStyle w:val="P"/>
        <w:jc w:val="center"/>
        <w:rPr>
          <w:sz w:val="28"/>
          <w:szCs w:val="28"/>
          <w:u w:val="single"/>
          <w:lang w:val="ru-RU"/>
        </w:rPr>
      </w:pPr>
    </w:p>
    <w:p w:rsidR="00A616F1" w:rsidRPr="006B730C" w:rsidRDefault="00A616F1" w:rsidP="00A616F1">
      <w:pPr>
        <w:pStyle w:val="P"/>
        <w:rPr>
          <w:sz w:val="24"/>
          <w:szCs w:val="24"/>
          <w:lang w:val="ru-RU"/>
        </w:rPr>
      </w:pPr>
      <w:r w:rsidRPr="006B730C">
        <w:rPr>
          <w:b/>
          <w:sz w:val="28"/>
          <w:szCs w:val="28"/>
          <w:lang w:val="ru-RU"/>
        </w:rPr>
        <w:t>Организатор:</w:t>
      </w:r>
      <w:r w:rsidRPr="006B730C">
        <w:rPr>
          <w:sz w:val="28"/>
          <w:szCs w:val="28"/>
          <w:lang w:val="ru-RU"/>
        </w:rPr>
        <w:t xml:space="preserve"> </w:t>
      </w:r>
      <w:r w:rsidRPr="006B730C">
        <w:rPr>
          <w:sz w:val="24"/>
          <w:szCs w:val="24"/>
          <w:lang w:val="ru-RU"/>
        </w:rPr>
        <w:t>Иванов С.</w:t>
      </w:r>
      <w:proofErr w:type="gramStart"/>
      <w:r w:rsidRPr="006B730C">
        <w:rPr>
          <w:sz w:val="24"/>
          <w:szCs w:val="24"/>
          <w:lang w:val="ru-RU"/>
        </w:rPr>
        <w:t>П</w:t>
      </w:r>
      <w:proofErr w:type="gramEnd"/>
      <w:r w:rsidRPr="006B730C">
        <w:rPr>
          <w:sz w:val="24"/>
          <w:szCs w:val="24"/>
          <w:lang w:val="ru-RU"/>
        </w:rPr>
        <w:t xml:space="preserve">    </w:t>
      </w:r>
      <w:r w:rsidRPr="006B730C">
        <w:rPr>
          <w:sz w:val="24"/>
          <w:szCs w:val="24"/>
        </w:rPr>
        <w:t>club</w:t>
      </w:r>
      <w:r w:rsidRPr="006B730C">
        <w:rPr>
          <w:sz w:val="24"/>
          <w:szCs w:val="24"/>
          <w:lang w:val="ru-RU"/>
        </w:rPr>
        <w:t>-</w:t>
      </w:r>
      <w:proofErr w:type="spellStart"/>
      <w:r w:rsidRPr="006B730C">
        <w:rPr>
          <w:sz w:val="24"/>
          <w:szCs w:val="24"/>
        </w:rPr>
        <w:t>hazar</w:t>
      </w:r>
      <w:proofErr w:type="spellEnd"/>
      <w:r w:rsidRPr="006B730C">
        <w:rPr>
          <w:sz w:val="24"/>
          <w:szCs w:val="24"/>
          <w:lang w:val="ru-RU"/>
        </w:rPr>
        <w:t>@</w:t>
      </w:r>
      <w:proofErr w:type="spellStart"/>
      <w:r w:rsidRPr="006B730C">
        <w:rPr>
          <w:sz w:val="24"/>
          <w:szCs w:val="24"/>
        </w:rPr>
        <w:t>bk</w:t>
      </w:r>
      <w:proofErr w:type="spellEnd"/>
      <w:r w:rsidRPr="006B730C">
        <w:rPr>
          <w:sz w:val="24"/>
          <w:szCs w:val="24"/>
          <w:lang w:val="ru-RU"/>
        </w:rPr>
        <w:t>.</w:t>
      </w:r>
      <w:proofErr w:type="spellStart"/>
      <w:r w:rsidRPr="006B730C">
        <w:rPr>
          <w:sz w:val="24"/>
          <w:szCs w:val="24"/>
        </w:rPr>
        <w:t>ru</w:t>
      </w:r>
      <w:proofErr w:type="spellEnd"/>
      <w:r w:rsidRPr="006B730C">
        <w:rPr>
          <w:sz w:val="24"/>
          <w:szCs w:val="24"/>
          <w:lang w:val="ru-RU"/>
        </w:rPr>
        <w:t xml:space="preserve">   +7(988) 070-82-00</w:t>
      </w:r>
      <w:r w:rsidRPr="006B730C">
        <w:rPr>
          <w:sz w:val="28"/>
          <w:szCs w:val="28"/>
          <w:lang w:val="ru-RU"/>
        </w:rPr>
        <w:t xml:space="preserve"> </w:t>
      </w:r>
      <w:proofErr w:type="spellStart"/>
      <w:r w:rsidRPr="006B730C">
        <w:rPr>
          <w:b/>
          <w:sz w:val="28"/>
          <w:szCs w:val="28"/>
          <w:lang w:val="ru-RU"/>
        </w:rPr>
        <w:t>Сератарь</w:t>
      </w:r>
      <w:proofErr w:type="spellEnd"/>
      <w:r w:rsidRPr="006B730C">
        <w:rPr>
          <w:b/>
          <w:sz w:val="28"/>
          <w:szCs w:val="28"/>
          <w:lang w:val="ru-RU"/>
        </w:rPr>
        <w:t>:</w:t>
      </w:r>
      <w:r w:rsidRPr="006B730C">
        <w:rPr>
          <w:sz w:val="28"/>
          <w:szCs w:val="28"/>
          <w:lang w:val="ru-RU"/>
        </w:rPr>
        <w:t xml:space="preserve"> </w:t>
      </w:r>
      <w:r w:rsidRPr="006B730C">
        <w:rPr>
          <w:sz w:val="24"/>
          <w:szCs w:val="24"/>
          <w:lang w:val="ru-RU"/>
        </w:rPr>
        <w:t>Попова Г.К., Сажина Т.К.</w:t>
      </w:r>
    </w:p>
    <w:p w:rsidR="00A616F1" w:rsidRPr="006B730C" w:rsidRDefault="00A616F1" w:rsidP="00A616F1">
      <w:pPr>
        <w:pStyle w:val="P"/>
        <w:rPr>
          <w:sz w:val="28"/>
          <w:szCs w:val="28"/>
          <w:lang w:val="ru-RU"/>
        </w:rPr>
      </w:pPr>
    </w:p>
    <w:p w:rsidR="00A616F1" w:rsidRPr="006B730C" w:rsidRDefault="00A616F1" w:rsidP="00A616F1">
      <w:pPr>
        <w:pStyle w:val="P"/>
        <w:rPr>
          <w:sz w:val="28"/>
          <w:szCs w:val="28"/>
          <w:lang w:val="ru-RU"/>
        </w:rPr>
      </w:pPr>
      <w:r w:rsidRPr="006B730C">
        <w:rPr>
          <w:b/>
          <w:sz w:val="28"/>
          <w:szCs w:val="28"/>
          <w:lang w:val="ru-RU"/>
        </w:rPr>
        <w:t>Место проведения:</w:t>
      </w:r>
      <w:r w:rsidRPr="006B730C">
        <w:rPr>
          <w:sz w:val="28"/>
          <w:szCs w:val="28"/>
          <w:lang w:val="ru-RU"/>
        </w:rPr>
        <w:t xml:space="preserve"> </w:t>
      </w:r>
      <w:proofErr w:type="gramStart"/>
      <w:r w:rsidRPr="006B730C">
        <w:rPr>
          <w:sz w:val="28"/>
          <w:szCs w:val="28"/>
          <w:lang w:val="ru-RU"/>
        </w:rPr>
        <w:t>г</w:t>
      </w:r>
      <w:proofErr w:type="gramEnd"/>
      <w:r w:rsidRPr="006B730C">
        <w:rPr>
          <w:sz w:val="28"/>
          <w:szCs w:val="28"/>
          <w:lang w:val="ru-RU"/>
        </w:rPr>
        <w:t>. Астрахань, ул. Луконина, 6А</w:t>
      </w:r>
      <w:r>
        <w:rPr>
          <w:sz w:val="28"/>
          <w:szCs w:val="28"/>
          <w:lang w:val="ru-RU"/>
        </w:rPr>
        <w:br/>
      </w:r>
    </w:p>
    <w:p w:rsidR="00A616F1" w:rsidRDefault="00A616F1" w:rsidP="00A616F1">
      <w:pPr>
        <w:pStyle w:val="P"/>
        <w:jc w:val="center"/>
        <w:rPr>
          <w:b/>
          <w:sz w:val="28"/>
          <w:szCs w:val="28"/>
          <w:lang w:val="ru-RU"/>
        </w:rPr>
      </w:pPr>
    </w:p>
    <w:p w:rsidR="00A616F1" w:rsidRPr="006B730C" w:rsidRDefault="00A616F1" w:rsidP="00A616F1">
      <w:pPr>
        <w:pStyle w:val="P"/>
        <w:jc w:val="center"/>
        <w:rPr>
          <w:sz w:val="28"/>
          <w:szCs w:val="28"/>
          <w:lang w:val="ru-RU"/>
        </w:rPr>
      </w:pPr>
      <w:r w:rsidRPr="006B730C">
        <w:rPr>
          <w:b/>
          <w:sz w:val="28"/>
          <w:szCs w:val="28"/>
          <w:lang w:val="ru-RU"/>
        </w:rPr>
        <w:t>22.08.20 г</w:t>
      </w:r>
      <w:r w:rsidRPr="006B730C">
        <w:rPr>
          <w:sz w:val="28"/>
          <w:szCs w:val="28"/>
          <w:lang w:val="ru-RU"/>
        </w:rPr>
        <w:t xml:space="preserve"> Россия, Астрахань</w:t>
      </w:r>
    </w:p>
    <w:p w:rsidR="00A616F1" w:rsidRPr="006B730C" w:rsidRDefault="00A616F1" w:rsidP="00A616F1">
      <w:pPr>
        <w:pStyle w:val="P"/>
        <w:rPr>
          <w:lang w:val="ru-RU"/>
        </w:rPr>
      </w:pPr>
      <w:r w:rsidRPr="006B730C">
        <w:rPr>
          <w:lang w:val="ru-RU"/>
        </w:rPr>
        <w:t xml:space="preserve"> </w:t>
      </w:r>
    </w:p>
    <w:p w:rsidR="00A616F1" w:rsidRPr="006B730C" w:rsidRDefault="00A616F1" w:rsidP="00A616F1">
      <w:pPr>
        <w:pStyle w:val="P"/>
        <w:rPr>
          <w:lang w:val="ru-RU"/>
        </w:rPr>
      </w:pPr>
      <w:r w:rsidRPr="006B730C">
        <w:rPr>
          <w:lang w:val="ru-RU"/>
        </w:rPr>
        <w:t xml:space="preserve"> </w:t>
      </w:r>
    </w:p>
    <w:p w:rsidR="000E54F4" w:rsidRPr="00A616F1" w:rsidRDefault="00D043E9">
      <w:pPr>
        <w:pStyle w:val="GroupHeader"/>
        <w:rPr>
          <w:lang w:val="ru-RU"/>
        </w:rPr>
      </w:pPr>
      <w:r w:rsidRPr="00A616F1">
        <w:rPr>
          <w:lang w:val="ru-RU"/>
        </w:rPr>
        <w:lastRenderedPageBreak/>
        <w:t xml:space="preserve">1 группа </w:t>
      </w:r>
      <w:r>
        <w:t>FCI</w:t>
      </w:r>
    </w:p>
    <w:p w:rsidR="000E54F4" w:rsidRDefault="00D043E9">
      <w:pPr>
        <w:pStyle w:val="BreedHeader"/>
      </w:pPr>
      <w:r>
        <w:t xml:space="preserve">FCI 347 - БЕЛАЯ ШВЕЙЦАРСКАЯ ОВЧАРКА (Швейцария)  / BERGER BLANC SUISSE (Switzerland)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3, номера 1 - 3)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ZOOM ME ON OD BIJELIH ANDELA, </w:t>
            </w:r>
            <w:r>
              <w:t>RKF 5496481, Микрочип: 191035000056384, Дата рожд.: 09.12.18, Окрас: белый, SOLO СONTRO TUTTI OD BIJELIH ANĐELA × AZRA ZORA VOM SUTUMER GRUND, Зав.: Tihana Duspara, Вл.: Ильина Е.В.,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ОДЕТТА, </w:t>
            </w:r>
            <w:r>
              <w:t>метрика, Клеймо: CHZ 129, Дата рожд.: 05.10.19, Окрас: бел, ANIRIKS DRAGON RAPID FIRE × АРТКОМ ВИРДЖИНИЯ, Зав.: Дубовицкая Г, Вл.: Дубовицкая Г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KRASOTKA KET IZ YUZHNOGO RAYA, </w:t>
            </w:r>
            <w:r>
              <w:t>5101665, Клеймо: ZCF 3904, Дата рожд.: 10.09.17, Окрас: белый, S NEZHNY ZVEER ZHOU-SHOW × ABSOLUTE WHITE BEAUTIFUL FERI TEYL, Зав.: Vasichkina, Вл.: Salamatova / Vasichkina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15 - БЕЛЬГИЙСКАЯ ОВЧАРКА, МАЛИНУА (Бельгия</w:t>
      </w:r>
      <w:proofErr w:type="gramStart"/>
      <w:r>
        <w:t>)  /</w:t>
      </w:r>
      <w:proofErr w:type="gramEnd"/>
      <w:r>
        <w:t xml:space="preserve"> CHIEN DE BERGER BELGE, MALINOIS (Belgium)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4)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PYRO DE LA CITE DES PLUIES, </w:t>
            </w:r>
            <w:r>
              <w:t>РКФ 5683838, Микрочип: 250269811723850, Дата рожд.: 14.07.19, Окрас: рыж, JACK × DU CHATEAU D'AGADIR, Зав.: Shafran A. &amp; A., Вл.: Пунько 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39 - ВЕЛЬШ КОРГИ ПЕМБРОК (Великобритания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WELSH</w:t>
      </w:r>
      <w:r w:rsidRPr="00D043E9">
        <w:rPr>
          <w:lang w:val="ru-RU"/>
        </w:rPr>
        <w:t xml:space="preserve"> </w:t>
      </w:r>
      <w:r>
        <w:t>CORGI</w:t>
      </w:r>
      <w:r w:rsidRPr="00D043E9">
        <w:rPr>
          <w:lang w:val="ru-RU"/>
        </w:rPr>
        <w:t xml:space="preserve"> </w:t>
      </w:r>
      <w:r>
        <w:t>PEMBROKE</w:t>
      </w:r>
      <w:r w:rsidRPr="00D043E9">
        <w:rPr>
          <w:lang w:val="ru-RU"/>
        </w:rPr>
        <w:t xml:space="preserve"> (</w:t>
      </w:r>
      <w:r>
        <w:t>United</w:t>
      </w:r>
      <w:r w:rsidRPr="00D043E9">
        <w:rPr>
          <w:lang w:val="ru-RU"/>
        </w:rPr>
        <w:t xml:space="preserve"> </w:t>
      </w:r>
      <w:r>
        <w:t>Kingdom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7, номера 5 - 11)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ИМПЕРИЯ ЛИС ЛАККИ ЛАЙМОН, </w:t>
            </w:r>
            <w:r w:rsidRPr="00D043E9">
              <w:rPr>
                <w:lang w:val="ru-RU"/>
              </w:rPr>
              <w:t xml:space="preserve">5558832, Клеймо: </w:t>
            </w:r>
            <w:r>
              <w:t>BEW</w:t>
            </w:r>
            <w:r w:rsidRPr="00D043E9">
              <w:rPr>
                <w:lang w:val="ru-RU"/>
              </w:rPr>
              <w:t xml:space="preserve"> 7888,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20.03.19, Окрас: </w:t>
            </w:r>
            <w:proofErr w:type="spellStart"/>
            <w:r w:rsidRPr="00D043E9">
              <w:rPr>
                <w:lang w:val="ru-RU"/>
              </w:rPr>
              <w:t>рыж-бел</w:t>
            </w:r>
            <w:proofErr w:type="spellEnd"/>
            <w:r w:rsidRPr="00D043E9">
              <w:rPr>
                <w:lang w:val="ru-RU"/>
              </w:rPr>
              <w:t xml:space="preserve">, РУС ГЕРЦ АДЕЛЬ ФАН-ФАН × ИМПЕРИЯ ЛИС БОНЯ, Зав.: </w:t>
            </w:r>
            <w:proofErr w:type="spellStart"/>
            <w:r w:rsidRPr="00D043E9">
              <w:rPr>
                <w:lang w:val="ru-RU"/>
              </w:rPr>
              <w:t>Лисенкова</w:t>
            </w:r>
            <w:proofErr w:type="spellEnd"/>
            <w:r w:rsidRPr="00D043E9">
              <w:rPr>
                <w:lang w:val="ru-RU"/>
              </w:rPr>
              <w:t xml:space="preserve"> Е.Н., Вл.: Сорокин Е.Ф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ВИЖН СТАЙЛ ТВИКС СВИТ, </w:t>
            </w:r>
            <w:r w:rsidRPr="00D043E9">
              <w:rPr>
                <w:lang w:val="ru-RU"/>
              </w:rPr>
              <w:t xml:space="preserve">5446095, Клеймо: </w:t>
            </w:r>
            <w:r>
              <w:t>CTL</w:t>
            </w:r>
            <w:r w:rsidRPr="00D043E9">
              <w:rPr>
                <w:lang w:val="ru-RU"/>
              </w:rPr>
              <w:t xml:space="preserve"> 1669,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10.11.18, Окрас: </w:t>
            </w:r>
            <w:proofErr w:type="spellStart"/>
            <w:r w:rsidRPr="00D043E9">
              <w:rPr>
                <w:lang w:val="ru-RU"/>
              </w:rPr>
              <w:t>рыж-бел</w:t>
            </w:r>
            <w:proofErr w:type="spellEnd"/>
            <w:r w:rsidRPr="00D043E9">
              <w:rPr>
                <w:lang w:val="ru-RU"/>
              </w:rPr>
              <w:t>, ВИЖН СТАЙЛ ЛАЙТ МАЙ ФАЙР × ХАЙЛАЙТ`С СОФИЯ, Зав.: Лозовская А, Вл.: Балашова В.,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r>
        <w:lastRenderedPageBreak/>
        <w:t>Суки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GRAND LAIN GYULBESHEKER, </w:t>
            </w:r>
            <w:r>
              <w:t>RKF 5718506, Клеймо: CHG 444, Дата рожд.: 13.10.19, Окрас: tricolor, ZNATNIY PAREN IZ NOVOY SIBIRI × LENSKIY ZVEZDOPAD BONNY, Зав.: ЧИСТЯКОВА, Вл.: Kraynik Yu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АГАЙ КУЗЮР-ОК ФЕОФАНИЯ, </w:t>
            </w:r>
            <w:r w:rsidRPr="00D043E9">
              <w:rPr>
                <w:lang w:val="ru-RU"/>
              </w:rPr>
              <w:t xml:space="preserve">РКФ 5700979, Клеймо: </w:t>
            </w:r>
            <w:r>
              <w:t>AKG</w:t>
            </w:r>
            <w:r w:rsidRPr="00D043E9">
              <w:rPr>
                <w:lang w:val="ru-RU"/>
              </w:rPr>
              <w:t xml:space="preserve"> 651,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10.04.19, Окрас: трехцветный, КРАФТ В СОЗВЕЗДИИ СТРЕЛЬЦА × АГАЙ КУЗЮР-ОК ХИППИ, Зав.: </w:t>
            </w:r>
            <w:proofErr w:type="spellStart"/>
            <w:r w:rsidRPr="00D043E9">
              <w:rPr>
                <w:lang w:val="ru-RU"/>
              </w:rPr>
              <w:t>Зимовская</w:t>
            </w:r>
            <w:proofErr w:type="spellEnd"/>
            <w:r w:rsidRPr="00D043E9">
              <w:rPr>
                <w:lang w:val="ru-RU"/>
              </w:rPr>
              <w:t xml:space="preserve"> Т., Вл.: </w:t>
            </w:r>
            <w:proofErr w:type="spellStart"/>
            <w:r w:rsidRPr="00D043E9">
              <w:rPr>
                <w:lang w:val="ru-RU"/>
              </w:rPr>
              <w:t>Шашина</w:t>
            </w:r>
            <w:proofErr w:type="spellEnd"/>
            <w:r w:rsidRPr="00D043E9">
              <w:rPr>
                <w:lang w:val="ru-RU"/>
              </w:rPr>
              <w:t xml:space="preserve"> О.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40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МАРКАДОС ПОРДИОС ДЕЯНИРА, </w:t>
            </w:r>
            <w:r>
              <w:t>5648779, Клеймо: MQS 37, Дата рожд.: 01.07.19, Окрас: рыж-бел, BRYNLEA INTO THE FOREST × MARKADOS POR DIOS BARONESSA FOR PETER, Зав.: Михайловская А., Вл.: ГАВРИЛЕНКО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BENEFISKA IZVOISKA TAMERLANA, </w:t>
            </w:r>
            <w:r>
              <w:t>5482650, Клеймо: KBH 479, Дата рожд.: 21.10.18, Окрас: ТРИКОЛОР, FROSTEN RUSLAND ZHISKAR × EDLEN HOUSE GLENDA, Зав.: TKACHENKO, Вл.: GALITSYNA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АПРИКОТ КЛАУТ МОН ШЕР, </w:t>
            </w:r>
            <w:r w:rsidRPr="00D043E9">
              <w:rPr>
                <w:lang w:val="ru-RU"/>
              </w:rPr>
              <w:t xml:space="preserve">4799294, Клеймо: </w:t>
            </w:r>
            <w:r>
              <w:t>KAL</w:t>
            </w:r>
            <w:r w:rsidRPr="00D043E9">
              <w:rPr>
                <w:lang w:val="ru-RU"/>
              </w:rPr>
              <w:t xml:space="preserve"> 45,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04.04.17, Окрас: РЫЖ-БЕЛ, ЛАЙФ СПРИНГ ЗЕППЕЛИН × АНДВОЛ СТИЛЬНАЯ ШТУЧКА, Зав.: ЧАБАНОВ С, Вл.: Котельникова И.Ю., Россия, г. Калининград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 w:rsidRPr="00D043E9">
        <w:rPr>
          <w:lang w:val="ru-RU"/>
        </w:rPr>
        <w:t xml:space="preserve">ВОСТОЧНОЕВРОПЕЙСКАЯ ОВЧАРКА (Россия)  / </w:t>
      </w:r>
      <w:r>
        <w:t>VOSTOCHNO</w:t>
      </w:r>
      <w:r w:rsidRPr="00D043E9">
        <w:rPr>
          <w:lang w:val="ru-RU"/>
        </w:rPr>
        <w:t>-</w:t>
      </w:r>
      <w:r>
        <w:t>EVROPEISKAYA</w:t>
      </w:r>
      <w:r w:rsidRPr="00D043E9">
        <w:rPr>
          <w:lang w:val="ru-RU"/>
        </w:rPr>
        <w:t xml:space="preserve"> </w:t>
      </w:r>
      <w:r>
        <w:t>OVCHARKA</w:t>
      </w:r>
      <w:r w:rsidRPr="00D043E9">
        <w:rPr>
          <w:lang w:val="ru-RU"/>
        </w:rPr>
        <w:t xml:space="preserve"> (</w:t>
      </w:r>
      <w:r>
        <w:t>Russia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12)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ВОСТОЧНЫЙ СТИЛЬ РУСЬ, </w:t>
            </w:r>
            <w:r w:rsidRPr="00D043E9">
              <w:rPr>
                <w:lang w:val="ru-RU"/>
              </w:rPr>
              <w:t xml:space="preserve">5443593, Клеймо: </w:t>
            </w:r>
            <w:r>
              <w:t>KIN</w:t>
            </w:r>
            <w:r w:rsidRPr="00D043E9">
              <w:rPr>
                <w:lang w:val="ru-RU"/>
              </w:rPr>
              <w:t xml:space="preserve"> 2719,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08.09.18, Окрас: ЧЕРНЫЙ, ФИЕЛИСС ГОЛУБОЙ ДУНАЙ × СЕВЕРНАЯ ЗАСТАВА ЮСУФИЯ, Зав.: ДОЦЕНКО, Вл.: Доценко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156 - КОЛЛИ ДЛИННОШЕРСТНЫЙ (Великобритания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COLLIE</w:t>
      </w:r>
      <w:r w:rsidRPr="00D043E9">
        <w:rPr>
          <w:lang w:val="ru-RU"/>
        </w:rPr>
        <w:t xml:space="preserve"> </w:t>
      </w:r>
      <w:r>
        <w:t>ROUGH</w:t>
      </w:r>
      <w:r w:rsidRPr="00D043E9">
        <w:rPr>
          <w:lang w:val="ru-RU"/>
        </w:rPr>
        <w:t xml:space="preserve"> (</w:t>
      </w:r>
      <w:r>
        <w:t>United</w:t>
      </w:r>
      <w:r w:rsidRPr="00D043E9">
        <w:rPr>
          <w:lang w:val="ru-RU"/>
        </w:rPr>
        <w:t xml:space="preserve"> </w:t>
      </w:r>
      <w:r>
        <w:t>Kingdom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3, номера 13 - 15)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ДОРВОЙТС ВИНТАЖ ИМПЕКАБЛ, </w:t>
            </w:r>
            <w:r w:rsidRPr="00D043E9">
              <w:rPr>
                <w:lang w:val="ru-RU"/>
              </w:rPr>
              <w:t xml:space="preserve">Клеймо: </w:t>
            </w:r>
            <w:r>
              <w:t>BVV</w:t>
            </w:r>
            <w:r w:rsidRPr="00D043E9">
              <w:rPr>
                <w:lang w:val="ru-RU"/>
              </w:rPr>
              <w:t xml:space="preserve">  1702,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13.01.19, Окрас: </w:t>
            </w:r>
            <w:proofErr w:type="spellStart"/>
            <w:r w:rsidRPr="00D043E9">
              <w:rPr>
                <w:lang w:val="ru-RU"/>
              </w:rPr>
              <w:t>соб-бел</w:t>
            </w:r>
            <w:proofErr w:type="spellEnd"/>
            <w:r w:rsidRPr="00D043E9">
              <w:rPr>
                <w:lang w:val="ru-RU"/>
              </w:rPr>
              <w:t xml:space="preserve">, ДОРВАЙТИС ВИНТАЖ ИМПЕКАБЛ × ШАНИ ИНФИНИТИ ЧАРМ, Зав.: </w:t>
            </w:r>
            <w:proofErr w:type="spellStart"/>
            <w:r w:rsidRPr="00D043E9">
              <w:rPr>
                <w:lang w:val="ru-RU"/>
              </w:rPr>
              <w:t>Добранская</w:t>
            </w:r>
            <w:proofErr w:type="spellEnd"/>
            <w:r w:rsidRPr="00D043E9">
              <w:rPr>
                <w:lang w:val="ru-RU"/>
              </w:rPr>
              <w:t xml:space="preserve">, Вл.: </w:t>
            </w:r>
            <w:proofErr w:type="spellStart"/>
            <w:r w:rsidRPr="00D043E9">
              <w:rPr>
                <w:lang w:val="ru-RU"/>
              </w:rPr>
              <w:t>Харкевич</w:t>
            </w:r>
            <w:proofErr w:type="spellEnd"/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СИНСТАЙЛ ЛЮСЕНТ СТАР, </w:t>
            </w:r>
            <w:r>
              <w:t>метрика, Клеймо: PLG 1112, Дата рожд.: 17.12.18, Окрас: соб-бел, ALSTING MONAKO × ELEGANT MIRACLE LAMBADA, Зав.: ВЛАСЮК, Вл.: ЛЯКУН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lastRenderedPageBreak/>
              <w:t>15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СИНСТАЙЛ ЛАУРЕЛЬ ДИАДЕМ, </w:t>
            </w:r>
            <w:r>
              <w:t>5475344, Клеймо: PLG 1117, Дата рожд.: 17.12.18, Окрас: соб-бел., ALSTING MONAKO × ЭЛЕГАНТ МИРЭКЛ ЛАМБАДА, Зав.: ВЛАСЮК, Вл.: Харкевич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BOS</w:t>
            </w:r>
            <w:r w:rsidRPr="00D043E9">
              <w:rPr>
                <w:lang w:val="ru-RU"/>
              </w:rPr>
              <w:t>/</w:t>
            </w:r>
            <w:proofErr w:type="spellStart"/>
            <w:r w:rsidRPr="00D043E9">
              <w:rPr>
                <w:lang w:val="ru-RU"/>
              </w:rPr>
              <w:t>ЛППп</w:t>
            </w:r>
            <w:proofErr w:type="spellEnd"/>
            <w:r w:rsidRPr="00D043E9">
              <w:rPr>
                <w:lang w:val="ru-RU"/>
              </w:rPr>
              <w:t>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166 - НЕМЕЦКАЯ ОВЧАРКА (Германия</w:t>
      </w:r>
      <w:proofErr w:type="gramStart"/>
      <w:r>
        <w:t>)  /</w:t>
      </w:r>
      <w:proofErr w:type="gramEnd"/>
      <w:r>
        <w:t xml:space="preserve"> GERMAN SHEPHERD DOG DOUBLE COAT (Germany)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9, номера 16 - 24)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LUGAN VON DEN ZWEI STEINEN, </w:t>
            </w:r>
            <w:r>
              <w:t>Микрочип: 981189900115320, Дата рожд.: 11.07.19, Окрас: черн-рыж, FALCO VON FARHANTAL × GLORIA VON DEN ZWEI STEINEN, Зав.: Германия, Вл.: Тихонов И.А. / Будченко А.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ГРАНД АСТРА ГРОСС, </w:t>
            </w:r>
            <w:r>
              <w:t>РКФ 5576826, Клеймо: GAK 212, Дата рожд.: 21.04.19, Окрас: черно - рыжий, GANDI VON GESSON × TEAM BULLE HOF TIFFANI, Зав.: Мальцева Яна, Вл.: Мальцева Я.,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FORS YUNION VAL*TER, </w:t>
            </w:r>
            <w:r>
              <w:t>5570091, Клеймо: FRV 128, Дата рожд.: 01.01.19, Окрас: blak-brom, ELAY IZ DOMA ALLENS × FORS YUON SHASMIN, Зав.: Musorina L., Вл.: Denikina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 2</w:t>
            </w:r>
          </w:p>
        </w:tc>
      </w:tr>
    </w:tbl>
    <w:p w:rsidR="000E54F4" w:rsidRDefault="000E54F4">
      <w:pPr>
        <w:pStyle w:val="EmptyP"/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MEIN STERN SIEGER, </w:t>
            </w:r>
            <w:r>
              <w:t>5419738, Клеймо: MAI 370, Дата рожд.: 28.01.19, Окрас: ч/р, MAXIMUS V. BIERSHTADTER HOF × MEIN STERN OLIRIS, Зав.: Будченко А.С., Вл.: Горюнова Л.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BOS</w:t>
            </w:r>
            <w:r w:rsidRPr="00D043E9">
              <w:rPr>
                <w:lang w:val="ru-RU"/>
              </w:rPr>
              <w:t>/</w:t>
            </w:r>
            <w:proofErr w:type="spellStart"/>
            <w:r w:rsidRPr="00D043E9">
              <w:rPr>
                <w:lang w:val="ru-RU"/>
              </w:rPr>
              <w:t>ЛППп</w:t>
            </w:r>
            <w:proofErr w:type="spellEnd"/>
            <w:r w:rsidRPr="00D043E9">
              <w:rPr>
                <w:lang w:val="ru-RU"/>
              </w:rPr>
              <w:t>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 xml:space="preserve"> / Working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ЭДЕЛЬВЕЙС КУБАНИ ДЖЕК, </w:t>
            </w:r>
            <w:r>
              <w:t>5260466, Клеймо: DEU 1280, Дата рожд.: 19.03.18, Окрас: черно-рыжий, XERXESO VON AURRELIUS × ЭДЕЛЬВЕЙС КУБАНИ ФАББИ, Зав.: Шайко, Вл.: Лопырёв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21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МАЙН ШТЕРН ОКИ-ДОКИ,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MAI</w:t>
            </w:r>
            <w:r w:rsidRPr="00D043E9">
              <w:rPr>
                <w:lang w:val="ru-RU"/>
              </w:rPr>
              <w:t xml:space="preserve"> 413,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10.01.20, Окрас: черно-рыж, ДАГГЕРТ ИЗ ДОМА АЛЛЕНС × МАЙН ШТЕРН ЯХРОМА, Зав.: </w:t>
            </w:r>
            <w:proofErr w:type="spellStart"/>
            <w:r w:rsidRPr="00D043E9">
              <w:rPr>
                <w:lang w:val="ru-RU"/>
              </w:rPr>
              <w:t>Будченко</w:t>
            </w:r>
            <w:proofErr w:type="spellEnd"/>
            <w:r w:rsidRPr="00D043E9">
              <w:rPr>
                <w:lang w:val="ru-RU"/>
              </w:rPr>
              <w:t xml:space="preserve"> А., Вл.: Тихонов И.А. / </w:t>
            </w:r>
            <w:proofErr w:type="spellStart"/>
            <w:r w:rsidRPr="00D043E9">
              <w:rPr>
                <w:lang w:val="ru-RU"/>
              </w:rPr>
              <w:t>Будченко</w:t>
            </w:r>
            <w:proofErr w:type="spellEnd"/>
            <w:r w:rsidRPr="00D043E9">
              <w:rPr>
                <w:lang w:val="ru-RU"/>
              </w:rPr>
              <w:t xml:space="preserve"> А.С.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ЛСЩ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ГРАНД АСТРА ГОЛДИ, </w:t>
            </w:r>
            <w:r>
              <w:t>РКФ 5576828, Клеймо: GAK 214, Дата рожд.: 21.04.19, Окрас: черно - рыжий, GANDI VON GESSON × TEAM BULLE HOF TIFFANI, Зав.: Мальцева Яна, Вл.: Мальцева Я.,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Рабочий</w:t>
      </w:r>
      <w:proofErr w:type="spellEnd"/>
      <w:r>
        <w:t xml:space="preserve"> / Working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МАЙН ШТЕРН ЯХРОМА, </w:t>
            </w:r>
            <w:r>
              <w:t>РКФ 4861560, Клеймо: MAI 327, Дата рожд.: 07.01.17, Окрас: черно-рыж, МАЙН ШТЕРН ГЕНИОС × МАЙН ШТЕРН ВОЛАНС, Зав.: Будченко А.С., Вл.: Будченко А.С. / Будченко М.Н.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, </w:t>
            </w: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MEIN STERN OLIRIS, </w:t>
            </w:r>
            <w:r>
              <w:t xml:space="preserve">РКФ 3991805, Клеймо: MAI 269, Дата рожд.: 01.06.14, Окрас: ч/р, JERRY D'ULMENTAL × MEIN STERN MISTIKA, Зав.: Будченко А.С., Вл.: Будченко А.С., Россия, г. </w:t>
            </w:r>
            <w:r>
              <w:lastRenderedPageBreak/>
              <w:t>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lastRenderedPageBreak/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2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45 - БЕРНСКИЙ ЗЕННЕНХУНД (Швейцария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BERNER</w:t>
      </w:r>
      <w:r w:rsidRPr="00D043E9">
        <w:rPr>
          <w:lang w:val="ru-RU"/>
        </w:rPr>
        <w:t xml:space="preserve"> </w:t>
      </w:r>
      <w:r>
        <w:t>SENNENHUND</w:t>
      </w:r>
      <w:r w:rsidRPr="00D043E9">
        <w:rPr>
          <w:lang w:val="ru-RU"/>
        </w:rPr>
        <w:t xml:space="preserve"> (</w:t>
      </w:r>
      <w:r>
        <w:t>Switzerland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4, номера 25 - 28)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ЗЕННЕНХУНД СИБИРИ ШЕРЛОК ХОМО, </w:t>
            </w:r>
            <w:r>
              <w:t>метрика, Клеймо: KOW 6728, Дата рожд.: 11.09.19, Окрас: ТРЕХЦВЕТ., BALTESARINI ZAFIR × ВИВАЛЬДА, Зав.: ХАРИТОНОВА, Вл.: АГАФОНОВА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ФОРТДОГ'ЯР САЛАМАНДРА, </w:t>
            </w:r>
            <w:r>
              <w:t>метрика, Клеймо: DDV 5482, Дата рожд.: 21.06.19, Окрас: триколор, GANDALF IZ BLAGORODNOGO DOMA × SENNENHUND ROSSII YANNIKE VELIKOLEPNAYA, Зав.: Шахнова К., Вл.: Воронин С.,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TSSENCE OF LOVE APHRODITE, </w:t>
            </w:r>
            <w:r>
              <w:t>5555150, Клеймо: EL 6, Дата рожд.: 11.09.18, Окрас: триколор, ELENBERNER FOOL EQUIP × ALPEN FLOWER KIMBERLLI, Зав.: Ahramovich, Вл.: Shmykova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ПРИМА НОРРИ МИЛАГРОС, </w:t>
            </w:r>
            <w:r>
              <w:t>метрика, Клеймо: VCS 3478, Дата рожд.: 04.04.19, Окрас: ТРЁХЦВЕТ., ARAGORN STRONG BITTER CHOCOLATE × BAKKARA BLANKA BERNPARADIES, Зав.: ГОНЧАРОВА, Вл.: ЕЗУФОВИЧ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116 - БОРДОСКИЙ ДОГ (Франция)  / DOGUE DE BORDEAUX (France)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29)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29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ИЛИМ, </w:t>
            </w:r>
            <w:r>
              <w:t>метрика, Клеймо: AVT 9567, Дата рожд.: 09.06.19, Окрас: рыж с красной маской, CONCENTO ANIMA VILL LYMER × ТИНГА ПАУЛО СЕЗАР, Зав.: ДОЛЕЖАЛОВА, Вл.: КОРШУНОВ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149 - БУЛЬДОГ (Великобритания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BULLDOG</w:t>
      </w:r>
      <w:r w:rsidRPr="00D043E9">
        <w:rPr>
          <w:lang w:val="ru-RU"/>
        </w:rPr>
        <w:t xml:space="preserve"> (</w:t>
      </w:r>
      <w:r>
        <w:t>United</w:t>
      </w:r>
      <w:r w:rsidRPr="00D043E9">
        <w:rPr>
          <w:lang w:val="ru-RU"/>
        </w:rPr>
        <w:t xml:space="preserve"> </w:t>
      </w:r>
      <w:r>
        <w:t>Kingdom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30 - 31)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MECHTA VSEY ZHIZHNI ZHGUCHAYA BLONDINKA, </w:t>
            </w:r>
            <w:r>
              <w:t>5534062, Клеймо: SSS 5461, Дата рожд.: 08.01.19, Окрас: white&amp;bridle, BOGURT BEST BRILLIANT × EY NET RAVNYH, Зав.: TIKHONOVA T.V., Вл.: TIKHONOVA T.V.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BEL LILU BEST, </w:t>
            </w:r>
            <w:r>
              <w:t>РКФ 5473801, Клеймо: KIN 2770, Дата рожд.: 03.10.18, Окрас: рыж-бел, VLASTELIN SERDETS × POTSELUY ANGELA, Зав.: Gorbunova E, Вл.: Zhelvitskaya E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lastRenderedPageBreak/>
        <w:t>FCI</w:t>
      </w:r>
      <w:r w:rsidRPr="00D043E9">
        <w:rPr>
          <w:lang w:val="ru-RU"/>
        </w:rPr>
        <w:t xml:space="preserve"> 143 - ДОБЕРМАН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DOBERMAN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5, номера 32 - 36)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ФИЛИМАМОНТ ДЖАСТИН ДЖЕВЕЛИН, </w:t>
            </w:r>
            <w:r>
              <w:t>метрика, Клеймо: FMT 41, Дата рожд.: 07.03.20, Окрас: ч-п, FILIMAMONT EXTRA-TERRESTRIAL × FILIMAMONT HAKAHANA INCRIDIBLE, Зав.: Чистилина Т., Вл.: Ильченко В.А.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baby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Default="00D043E9">
            <w:pPr>
              <w:pStyle w:val="P"/>
            </w:pPr>
            <w:r>
              <w:t>CW, ЛБ, ЛКБ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CASPIAN BREEZE TOR GORGEOS, </w:t>
            </w:r>
            <w:r>
              <w:t>5583791, Клеймо: SSS 5511, Дата рожд.: 21.03.19, Окрас: ч-п, KAISER DIPERLANERA × RIVERA RAITA IZ ZOOSFERY, Зав.: KRIVULINA, Вл.: KRIVULINA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VIVAT DE VINKO WEALDBURG, </w:t>
            </w:r>
            <w:r>
              <w:t>РКФ 5234154, Клеймо: GBO 6594, Микрочип: 981098106653964, Дата рожд.: 11.01.18, Окрас: ч-п, AYK VON ELBTHOR × KALINKA-MALINKA DE GRANDE VINKO, Зав.: Ананьева А.М., Вл.: Кутуков В.В.,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ФЕРА ВЕРТО, </w:t>
            </w:r>
            <w:r>
              <w:t>метрика, Клеймо: CHZ 176, Дата рожд.: 05.03.20, Окрас: Ч-П, DON KAGJUST DRAGOMIR × DON KAGJUST YALIAS NORA, Зав.: ТУРЖАНСКАЯ, Вл.: ТУРЖАНСКАЯ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ЛСБ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CASPIAN BREEZE TALISMAN EWI ORESTA, </w:t>
            </w:r>
            <w:r>
              <w:t>5583793, Клеймо: SSS 5513, Дата рожд.: 21.03.19, Окрас: ч-п, KAISER DIPERLANERA × RIVERA RAITA IZ ZOOSFERY, Зав.: KRIVULINA, Вл.: KRIVULINA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91 - ИСПАНСКИЙ МАСТИФ (Испания</w:t>
      </w:r>
      <w:proofErr w:type="gramStart"/>
      <w:r>
        <w:t>)  /</w:t>
      </w:r>
      <w:proofErr w:type="gramEnd"/>
      <w:r>
        <w:t xml:space="preserve"> MASTIN DE ESPANOL (Spain)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37 - 38)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BALDER AMADО, </w:t>
            </w:r>
            <w:r>
              <w:t>метрика, Клеймо: KIN 2782, Дата рожд.: 19.11.18, Окрас: волчий, FREDDY DE TERRA DE ORBIGO × СИГНО АФОРТУНАДО АЛЬТА ВИСТА, Зав.: Хорошко, Вл.: Хорошко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BERGDIS LA VIDA, </w:t>
            </w:r>
            <w:r>
              <w:t>Клеймо: KIN 2784, Дата рожд.: 19.11.18, Окрас: волчий, FREDDY DE TERRA DE ORBIGO × СИГНО АФОРТУНАДО АЛЬТА ВИСТА, Зав.: Хорошко, Вл.: Хорошко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343 - ИТАЛЬЯНСКИЙ КАНЕ КОРСО (Италия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CANE</w:t>
      </w:r>
      <w:r w:rsidRPr="00D043E9">
        <w:rPr>
          <w:lang w:val="ru-RU"/>
        </w:rPr>
        <w:t xml:space="preserve"> </w:t>
      </w:r>
      <w:r>
        <w:t>CORSO</w:t>
      </w:r>
      <w:r w:rsidRPr="00D043E9">
        <w:rPr>
          <w:lang w:val="ru-RU"/>
        </w:rPr>
        <w:t xml:space="preserve"> </w:t>
      </w:r>
      <w:r>
        <w:t>ITALIANO</w:t>
      </w:r>
      <w:r w:rsidRPr="00D043E9">
        <w:rPr>
          <w:lang w:val="ru-RU"/>
        </w:rPr>
        <w:t xml:space="preserve"> (</w:t>
      </w:r>
      <w:r>
        <w:t>Italy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8, номера 39 - 46)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39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ФОРС ПРАЙД ЮГО, </w:t>
            </w:r>
            <w:r>
              <w:t xml:space="preserve">метрика, Клеймо: ZKF 277, Дата рожд.: </w:t>
            </w:r>
            <w:r>
              <w:lastRenderedPageBreak/>
              <w:t>04.05.20, Окрас: ЧЕРН., FORCE PRIDE OZZI × ФОРС ПРАЙД ЭЛИТА, Зав.: НЕЛИПА, Вл.: НЕЛИПА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lastRenderedPageBreak/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lastRenderedPageBreak/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ЛБ, ЛКБ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Щенков</w:t>
      </w:r>
      <w:proofErr w:type="spellEnd"/>
      <w:r>
        <w:t xml:space="preserve"> / Puppy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СТРАЖ СИБИРИ ЭРРИ, </w:t>
            </w:r>
            <w:r>
              <w:t>метрика, Клеймо: SSI-210, Дата рожд.: 30.12.19, Окрас: Серый, БАЙКАЛ БЬЮТИ ДЖЕЙ ДИ × CANE MYGLORY UMBRELLA, Зав.: Осколкова Т, Вл.: Асанова К.Ч., Россия, г. Сургут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Перспективный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SCHASTE MOE STARK, </w:t>
            </w:r>
            <w:r>
              <w:t>РКФ 5806428, Дата рожд.: 14.10.19, Окрас: черн, STAR KARUNA KEY MAN SCHASTE MOE × SCHASTE MOE MOULINE ROUGE, Зав.: ПИНЧУК В., Вл.: Афанасов Г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СЧАСТЬЕ МОЕ СТИНГ, </w:t>
            </w:r>
            <w:r>
              <w:t>метрика, Клеймо: KIN 2987, Дата рожд.: 14.10.19, Окрас: серый, STAR KARUNA KNOW HOW × СЧАСТЬЕ МОЕ МУЛЕН РУШ, Зав.: Пинчук, Вл.: Сидлер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СЧАСТЬЕ МОЕ ПЕНДРАГОН ФАЕР, </w:t>
            </w:r>
            <w:r w:rsidRPr="00D043E9">
              <w:rPr>
                <w:lang w:val="ru-RU"/>
              </w:rPr>
              <w:t xml:space="preserve">РКФ 5357815, Клеймо: </w:t>
            </w:r>
            <w:r>
              <w:t>KIN</w:t>
            </w:r>
            <w:r w:rsidRPr="00D043E9">
              <w:rPr>
                <w:lang w:val="ru-RU"/>
              </w:rPr>
              <w:t xml:space="preserve"> 2760,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21.10.18, Окрас: серый, СТАР КАРУНА КЕЙ МАН СЧАСТЬЕ МОЕ × СЧАСТЬЕ МОЕ КРАСАВА, Зав.: Пинчук, Вл.: Пинчук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44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ФИКО ФОРТЕ СКАРЛЕТ СЧАСТЬЕ МОЕ,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PIV</w:t>
            </w:r>
            <w:r w:rsidRPr="00D043E9">
              <w:rPr>
                <w:lang w:val="ru-RU"/>
              </w:rPr>
              <w:t xml:space="preserve"> 89, Дата </w:t>
            </w:r>
            <w:proofErr w:type="spellStart"/>
            <w:proofErr w:type="gram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</w:t>
            </w:r>
            <w:proofErr w:type="gramEnd"/>
            <w:r w:rsidRPr="00D043E9">
              <w:rPr>
                <w:lang w:val="ru-RU"/>
              </w:rPr>
              <w:t xml:space="preserve"> 20.03.20, Окрас: РЫЖ. С ЧЕРНОЙ МАСКОЙ, </w:t>
            </w:r>
            <w:r>
              <w:t>ROTHORM</w:t>
            </w:r>
            <w:r w:rsidRPr="00D043E9">
              <w:rPr>
                <w:lang w:val="ru-RU"/>
              </w:rPr>
              <w:t xml:space="preserve"> </w:t>
            </w:r>
            <w:r>
              <w:t>JY</w:t>
            </w:r>
            <w:r w:rsidRPr="00D043E9">
              <w:rPr>
                <w:lang w:val="ru-RU"/>
              </w:rPr>
              <w:t xml:space="preserve"> </w:t>
            </w:r>
            <w:r>
              <w:t>DREAM</w:t>
            </w:r>
            <w:r w:rsidRPr="00D043E9">
              <w:rPr>
                <w:lang w:val="ru-RU"/>
              </w:rPr>
              <w:t xml:space="preserve"> </w:t>
            </w:r>
            <w:r>
              <w:t>KICK</w:t>
            </w:r>
            <w:r w:rsidRPr="00D043E9">
              <w:rPr>
                <w:lang w:val="ru-RU"/>
              </w:rPr>
              <w:t xml:space="preserve"> </w:t>
            </w:r>
            <w:r>
              <w:t>DOWN</w:t>
            </w:r>
            <w:r w:rsidRPr="00D043E9">
              <w:rPr>
                <w:lang w:val="ru-RU"/>
              </w:rPr>
              <w:t xml:space="preserve"> </w:t>
            </w:r>
            <w:r>
              <w:t>THE</w:t>
            </w:r>
            <w:r w:rsidRPr="00D043E9">
              <w:rPr>
                <w:lang w:val="ru-RU"/>
              </w:rPr>
              <w:t xml:space="preserve"> </w:t>
            </w:r>
            <w:r>
              <w:t>WALLS</w:t>
            </w:r>
            <w:r w:rsidRPr="00D043E9">
              <w:rPr>
                <w:lang w:val="ru-RU"/>
              </w:rPr>
              <w:t xml:space="preserve"> × </w:t>
            </w:r>
            <w:r>
              <w:t>BONACATA</w:t>
            </w:r>
            <w:r w:rsidRPr="00D043E9">
              <w:rPr>
                <w:lang w:val="ru-RU"/>
              </w:rPr>
              <w:t xml:space="preserve"> </w:t>
            </w:r>
            <w:r>
              <w:t>DELLA</w:t>
            </w:r>
            <w:r w:rsidRPr="00D043E9">
              <w:rPr>
                <w:lang w:val="ru-RU"/>
              </w:rPr>
              <w:t xml:space="preserve"> </w:t>
            </w:r>
            <w:r>
              <w:t>VALE</w:t>
            </w:r>
            <w:r w:rsidRPr="00D043E9">
              <w:rPr>
                <w:lang w:val="ru-RU"/>
              </w:rPr>
              <w:t xml:space="preserve"> </w:t>
            </w:r>
            <w:r>
              <w:t>DEGLI</w:t>
            </w:r>
            <w:r w:rsidRPr="00D043E9">
              <w:rPr>
                <w:lang w:val="ru-RU"/>
              </w:rPr>
              <w:t xml:space="preserve"> </w:t>
            </w:r>
            <w:r>
              <w:t>ORSI</w:t>
            </w:r>
            <w:r w:rsidRPr="00D043E9">
              <w:rPr>
                <w:lang w:val="ru-RU"/>
              </w:rPr>
              <w:t xml:space="preserve"> </w:t>
            </w:r>
            <w:r>
              <w:t>ALI</w:t>
            </w:r>
            <w:r w:rsidRPr="00D043E9">
              <w:rPr>
                <w:lang w:val="ru-RU"/>
              </w:rPr>
              <w:t>, Зав.: Панков Игорь, Вл.: Пинчук / Черных В.А.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Перспективный</w:t>
            </w:r>
          </w:p>
        </w:tc>
      </w:tr>
    </w:tbl>
    <w:p w:rsidR="000E54F4" w:rsidRDefault="000E54F4">
      <w:pPr>
        <w:pStyle w:val="EmptyP"/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ФОРС ПРАЙД ЭЙВА, </w:t>
            </w:r>
            <w:r>
              <w:t>метрика, Клеймо: ZKF 199, Дата рожд.: 06.04.20, Окрас: пал, FORCE PRIDE MONARCH × XENIE CORSO Z MACHOVA KRAJE, Зав.: Нелипа, Вл.: Нелипа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ЛБ, ЛСБ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RIANNA IZ DINASTII CHEMPIONOV, </w:t>
            </w:r>
            <w:r>
              <w:t>РКФ 5802426, Клеймо: AZB2108, Дата рожд.: 12.04.19, Окрас: черный, FIFTY SHADE OF GREY IZ DINASTII CHEMPIONOV × SHE IS THE ONE IZ DINASTII CHEMPIONOV, Зав.: ГАЙДУКОВА, Вл.: Pinchuk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328 - КАВКАЗСКАЯ ОВЧАРКА (Россия</w:t>
      </w:r>
      <w:proofErr w:type="gramStart"/>
      <w:r>
        <w:t>)  /</w:t>
      </w:r>
      <w:proofErr w:type="gramEnd"/>
      <w:r>
        <w:t xml:space="preserve"> CAUCASIAN SHEPHERD DOG (Russia)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47)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47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proofErr w:type="gramStart"/>
            <w:r w:rsidRPr="00D043E9">
              <w:rPr>
                <w:b/>
                <w:lang w:val="ru-RU"/>
              </w:rPr>
              <w:t>ЮН</w:t>
            </w:r>
            <w:proofErr w:type="gramEnd"/>
            <w:r w:rsidRPr="00D043E9">
              <w:rPr>
                <w:b/>
                <w:lang w:val="ru-RU"/>
              </w:rPr>
              <w:t xml:space="preserve"> ХАЙДАР, </w:t>
            </w:r>
            <w:r w:rsidRPr="00D043E9">
              <w:rPr>
                <w:lang w:val="ru-RU"/>
              </w:rPr>
              <w:t xml:space="preserve">5022750, Клеймо: </w:t>
            </w:r>
            <w:r>
              <w:t>RTC</w:t>
            </w:r>
            <w:r w:rsidRPr="00D043E9">
              <w:rPr>
                <w:lang w:val="ru-RU"/>
              </w:rPr>
              <w:t xml:space="preserve"> 527,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11.05.17, Окрас: СЕР, КАВБОЙ × АЛМАЗ ИМПЕРАТРИЦЫ ЖАРКАЯ НОЧЬ, Зав.: ЗЕМЛЯНСКИЙ, Вл.: ВОРОНИН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144 - НЕМЕЦКИЙ БОКСЕР (Германия)  / DEUTSCHER BOXER (Germany)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48)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lastRenderedPageBreak/>
              <w:t>48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МАУТИНБОКС ДАКОТА, </w:t>
            </w:r>
            <w:r>
              <w:t>метрика, Клеймо: МВХ 30, Дата рожд.: 08.03.20, Окрас: тигровый, PIRO DE GHUERMA × FIRE ENERGY YAROSLAVA, Зав.: ГОРДЕЕВА Т., Вл.: Ситникова 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baby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Default="00D043E9">
            <w:pPr>
              <w:pStyle w:val="P"/>
            </w:pPr>
            <w:r>
              <w:t>CW, ЛБ, ЛСБ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235 - НЕМЕЦКИЙ ДОГ ЧЕРНЫЙ, МРАМОРНЫЙ, ПЛАЩЕВОЙ (Германия)  / DEUTSCHE DOGGE BLACK, HARLEQUIN (Germany)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49)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49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ЛАУДЕР ШТАЛЬ КРАСОТКА, </w:t>
            </w:r>
            <w:r>
              <w:t>метрика, Клеймо: MCI 210, Дата рожд.: 28.03.20, Окрас: плащевой, IVAN TSAREVICH DES MONTS DE L'AUTAN × ЛАУДЕР ШТАЛЬ ЗВЕЗДА ДОНА, Зав.: ДЕДЕНЕВА, Вл.: Петушков 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ЛБ, ЛСБ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181 - РИЗЕНШНАУЦЕР ЧЁРНЫЙ (Германия</w:t>
      </w:r>
      <w:proofErr w:type="gramStart"/>
      <w:r>
        <w:t>)  /</w:t>
      </w:r>
      <w:proofErr w:type="gramEnd"/>
      <w:r>
        <w:t xml:space="preserve"> RIESENSCHNAUZER PURE BLACK WITH BLACK UNDERCOAT (Germany)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50)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NEAR GARA MOSCOW, </w:t>
            </w:r>
            <w:r>
              <w:t>5331211, Клеймо: DBZ 4198, Дата рожд.: 27.05.18, Окрас: черн, ZARINA*S DESIGN TENGO UN SUENO × NEAR -GALA GLORIUS FORTUNA, Зав.: Knyazeva, Вл.: Gubina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147 - РОТВЕЙЛЕР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ROTTWEILER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51)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DARK DRAGON ERAGON, </w:t>
            </w:r>
            <w:r>
              <w:t>5584271, Клеймо: ZKF 164, Дата рожд.: 13.03.19, Окрас: ч-п, AMBER BLACK ZHGUCHIY MASHO × ELIS IZ AGLITSKOGO SADA, Зав.: LIMANSKAYA, Вл.: LIMANSKAYA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335 - СРЕДНЕАЗИАТСКАЯ ОВЧАРКА (Россия</w:t>
      </w:r>
      <w:proofErr w:type="gramStart"/>
      <w:r>
        <w:t>)  /</w:t>
      </w:r>
      <w:proofErr w:type="gramEnd"/>
      <w:r>
        <w:t xml:space="preserve"> CENTRAL ASIA SHEPHERD DOG (Russia)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4, номера 52 - 55)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52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ЦЫГАН,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SSS</w:t>
            </w:r>
            <w:r w:rsidRPr="00D043E9">
              <w:rPr>
                <w:lang w:val="ru-RU"/>
              </w:rPr>
              <w:t xml:space="preserve"> 5685,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24.11.19, Окрас: </w:t>
            </w:r>
            <w:proofErr w:type="spellStart"/>
            <w:r w:rsidRPr="00D043E9">
              <w:rPr>
                <w:lang w:val="ru-RU"/>
              </w:rPr>
              <w:t>чер-бел</w:t>
            </w:r>
            <w:proofErr w:type="spellEnd"/>
            <w:r w:rsidRPr="00D043E9">
              <w:rPr>
                <w:lang w:val="ru-RU"/>
              </w:rPr>
              <w:t>, КУРСКИЙ ТАЛИСМАН ФАРИД × СИФА, Зав.: Малеева, Вл.: Кучеренко Е.В.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Неявка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АЛЬФА АЛАБАЙ ПЕГАС, </w:t>
            </w:r>
            <w:r>
              <w:t>метрика, Клеймо: TER 6561, Дата рожд.: 02.12.18, Окрас: рыж-бел, АЛЫН СУ ОПТИМУС ПРАЙМ × АЛЬФА АЛАБАЙ ЧИЧЧОЛИНА, Зав.: ИЛЬЧЕНКО И.В., Вл.: Романов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54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ЛЕВ, </w:t>
            </w:r>
            <w:r w:rsidRPr="00D043E9">
              <w:rPr>
                <w:lang w:val="ru-RU"/>
              </w:rPr>
              <w:t xml:space="preserve">5584315, Клеймо: </w:t>
            </w:r>
            <w:r>
              <w:t>SSS</w:t>
            </w:r>
            <w:r w:rsidRPr="00D043E9">
              <w:rPr>
                <w:lang w:val="ru-RU"/>
              </w:rPr>
              <w:t xml:space="preserve"> 5487,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25.01.19, Окрас: </w:t>
            </w:r>
            <w:proofErr w:type="spellStart"/>
            <w:r w:rsidRPr="00D043E9">
              <w:rPr>
                <w:lang w:val="ru-RU"/>
              </w:rPr>
              <w:t>чер-бел</w:t>
            </w:r>
            <w:proofErr w:type="spellEnd"/>
            <w:r w:rsidRPr="00D043E9">
              <w:rPr>
                <w:lang w:val="ru-RU"/>
              </w:rPr>
              <w:t>, ХАЛИФ × ФАББИ, Зав.: БЕГАЛИЕВ, Вл.: НАДЕЖКИН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Неявка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lastRenderedPageBreak/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55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ЮНОНА, </w:t>
            </w:r>
            <w:r w:rsidRPr="00D043E9">
              <w:rPr>
                <w:lang w:val="ru-RU"/>
              </w:rPr>
              <w:t xml:space="preserve">5454711, Клеймо: </w:t>
            </w:r>
            <w:r>
              <w:t>SSS</w:t>
            </w:r>
            <w:r w:rsidRPr="00D043E9">
              <w:rPr>
                <w:lang w:val="ru-RU"/>
              </w:rPr>
              <w:t xml:space="preserve"> 5411,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08.11.18, Окрас: ЧЕР-БЕЛ, ХАЗАР × ТОНДА, Зав.: КАЙБЕЛЕВ, Вл.: ОСТРОУХОВ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230 - ТИБЕТСКИЙ МАСТИФ (Китай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TIBET</w:t>
      </w:r>
      <w:r w:rsidRPr="00D043E9">
        <w:rPr>
          <w:lang w:val="ru-RU"/>
        </w:rPr>
        <w:t xml:space="preserve"> </w:t>
      </w:r>
      <w:r>
        <w:t>MASTIF</w:t>
      </w:r>
      <w:r w:rsidRPr="00D043E9">
        <w:rPr>
          <w:lang w:val="ru-RU"/>
        </w:rPr>
        <w:t xml:space="preserve"> (</w:t>
      </w:r>
      <w:r>
        <w:t>China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56 - 57)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КСИЯ ДЖУ ЛАН КИ, </w:t>
            </w:r>
            <w:r>
              <w:t>55363400, Клеймо: TBB 4564, Дата рожд.: 14.02.19, Окрас: ч-п, KSIYA DZHU GANNIBAL × MALET PARK NAMBA BO, Зав.: Вихрова, Вл.: КАЛМЫКОВА Н.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КСИЯ ДЖУ ЛАН РОУ, </w:t>
            </w:r>
            <w:r>
              <w:t>55363398, Клеймо: ТВВ 4562, Дата рожд.: 14.02.19, Окрас: ч-п, KSIYA DZHU GANNIBAL × MALET PARKNAMBA BO, Зав.: ВИХРОВА, Вл.: ЛЯКУН А.С.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185 - ЦВЕРГПИНЧЕР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ZWERGPINSCHER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58 - 59)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58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ГРОМКИЙ УСПЕХ РОННИ,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DKU</w:t>
            </w:r>
            <w:r w:rsidRPr="00D043E9">
              <w:rPr>
                <w:lang w:val="ru-RU"/>
              </w:rPr>
              <w:t xml:space="preserve"> 3761,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10.10.19, Окрас: </w:t>
            </w:r>
            <w:proofErr w:type="spellStart"/>
            <w:r w:rsidRPr="00D043E9">
              <w:rPr>
                <w:lang w:val="ru-RU"/>
              </w:rPr>
              <w:t>ч-п</w:t>
            </w:r>
            <w:proofErr w:type="spellEnd"/>
            <w:r w:rsidRPr="00D043E9">
              <w:rPr>
                <w:lang w:val="ru-RU"/>
              </w:rPr>
              <w:t>, УНИСОН ВЛАСТЕЛИН УДАЧИ × САУНД ОФ МЗЬЮИК ДЭЛИКА, Зав.: Никифорова, Вл.: Николаева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BOS</w:t>
            </w:r>
            <w:r w:rsidRPr="00D043E9">
              <w:rPr>
                <w:lang w:val="ru-RU"/>
              </w:rPr>
              <w:t>/</w:t>
            </w:r>
            <w:proofErr w:type="spellStart"/>
            <w:r w:rsidRPr="00D043E9">
              <w:rPr>
                <w:lang w:val="ru-RU"/>
              </w:rPr>
              <w:t>ЛППп</w:t>
            </w:r>
            <w:proofErr w:type="spellEnd"/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59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proofErr w:type="gramStart"/>
            <w:r w:rsidRPr="00D043E9">
              <w:rPr>
                <w:b/>
                <w:lang w:val="ru-RU"/>
              </w:rPr>
              <w:t>НИКА-НОРА</w:t>
            </w:r>
            <w:proofErr w:type="gramEnd"/>
            <w:r w:rsidRPr="00D043E9">
              <w:rPr>
                <w:b/>
                <w:lang w:val="ru-RU"/>
              </w:rPr>
              <w:t xml:space="preserve">, </w:t>
            </w:r>
            <w:r w:rsidRPr="00D043E9">
              <w:rPr>
                <w:lang w:val="ru-RU"/>
              </w:rPr>
              <w:t xml:space="preserve">5185232, Клеймо: </w:t>
            </w:r>
            <w:r>
              <w:t>SSS</w:t>
            </w:r>
            <w:r w:rsidRPr="00D043E9">
              <w:rPr>
                <w:lang w:val="ru-RU"/>
              </w:rPr>
              <w:t xml:space="preserve"> 5202,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07.01.18, Окрас: </w:t>
            </w:r>
            <w:proofErr w:type="spellStart"/>
            <w:r w:rsidRPr="00D043E9">
              <w:rPr>
                <w:lang w:val="ru-RU"/>
              </w:rPr>
              <w:t>ч-п</w:t>
            </w:r>
            <w:proofErr w:type="spellEnd"/>
            <w:r w:rsidRPr="00D043E9">
              <w:rPr>
                <w:lang w:val="ru-RU"/>
              </w:rPr>
              <w:t>, МАЛЕНЬКИЙ КАПИТАН КОРВЕТ × РЕДКАЯ ШТУЧКА, Зав.: Николаева О.В., Вл.: Николаева О.В.,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183 - ЦВЕРГШНАУЦЕР БЕЛОГО ОКРАСА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ZWERGSCHNAUZER</w:t>
      </w:r>
      <w:r w:rsidRPr="00D043E9">
        <w:rPr>
          <w:lang w:val="ru-RU"/>
        </w:rPr>
        <w:t xml:space="preserve"> </w:t>
      </w:r>
      <w:r>
        <w:t>WHITE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60)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ALIENS BEAUTY JENEVIEVA, </w:t>
            </w:r>
            <w:r>
              <w:t>5310539, Клеймо: AUC 16, Дата рожд.: 22.04.18, Окрас: белый, STAR*S OF WHITE NIGHT ZHOZEF × STAR*S OF WHITE NIGHT NEVADA, Зав.: OSADCHAYA, Вл.: CHERKASOVA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183 - ЦВЕРГШНАУЦЕР ПЕРЕЦ С СОЛЬЮ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ZWERGSCHNAUZER</w:t>
      </w:r>
      <w:r w:rsidRPr="00D043E9">
        <w:rPr>
          <w:lang w:val="ru-RU"/>
        </w:rPr>
        <w:t xml:space="preserve"> </w:t>
      </w:r>
      <w:r>
        <w:t>PEPPER</w:t>
      </w:r>
      <w:r w:rsidRPr="00D043E9">
        <w:rPr>
          <w:lang w:val="ru-RU"/>
        </w:rPr>
        <w:t xml:space="preserve"> </w:t>
      </w:r>
      <w:r>
        <w:t>AND</w:t>
      </w:r>
      <w:r w:rsidRPr="00D043E9">
        <w:rPr>
          <w:lang w:val="ru-RU"/>
        </w:rPr>
        <w:t xml:space="preserve"> </w:t>
      </w:r>
      <w:r>
        <w:t>SALT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61)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ASTREA VIRGIN TO SAISHN, </w:t>
            </w:r>
            <w:r>
              <w:t xml:space="preserve">5481605, Дата рожд.: 31.08.17, Окрас: п,с, ONLINE TO SAISHN × YVES NADIZ ZAVETNAYA </w:t>
            </w:r>
            <w:r>
              <w:lastRenderedPageBreak/>
              <w:t>MECHTA, Зав.: Сорокина А, Вл.: Черкасова Е.Н.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lastRenderedPageBreak/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183 - ЦВЕРГШНАУЦЕР ЧЕРНОГО ОКРАСА (Германия)  / ZWERGSCHNAUZER BLACK (Germany)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62)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PANOMAKS KUKUSHUMUSHU, </w:t>
            </w:r>
            <w:r>
              <w:t>РКФ 5443278, Клеймо: MRT 141, Микрочип: 643094100603688 RUS, Дата рожд.: 11.08.18, Окрас: черный, PANOMAKS FERRERO × PANOMAKS GOOD LUCK, Зав.: Вишневская Ю., Вл.: Горинская Г.В.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, </w:t>
            </w:r>
            <w:r>
              <w:t>BIS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183 - ЦВЕРГШНАУЦЕР ЧЕРНЫЙ С СЕРЕБРОМ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ZWERGSCHNAUZER</w:t>
      </w:r>
      <w:r w:rsidRPr="00D043E9">
        <w:rPr>
          <w:lang w:val="ru-RU"/>
        </w:rPr>
        <w:t xml:space="preserve"> </w:t>
      </w:r>
      <w:r>
        <w:t>BLACK</w:t>
      </w:r>
      <w:r w:rsidRPr="00D043E9">
        <w:rPr>
          <w:lang w:val="ru-RU"/>
        </w:rPr>
        <w:t xml:space="preserve"> </w:t>
      </w:r>
      <w:r>
        <w:t>AND</w:t>
      </w:r>
      <w:r w:rsidRPr="00D043E9">
        <w:rPr>
          <w:lang w:val="ru-RU"/>
        </w:rPr>
        <w:t xml:space="preserve"> </w:t>
      </w:r>
      <w:r>
        <w:t>SILVER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3, номера 63 - 65)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ГОЛТИФ ТРИУМФ АРМЕЛЬ КОФЕ ВИЗ МИЛК, </w:t>
            </w:r>
            <w:r>
              <w:t>метрика, Клеймо: FND 2127, Дата рожд.: 05.05.20, Окрас: ч-с, TOP RATED SUCCESS S TAGANIEGO ROGA × GOLTIF TRIUMPH OBVIOUS BEAUTY, Зав.: РАЗУМОВА, Вл.: РОГАЧЁВА С.В.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baby</w:t>
            </w:r>
          </w:p>
          <w:p w:rsidR="000E54F4" w:rsidRDefault="00D043E9">
            <w:pPr>
              <w:pStyle w:val="P"/>
            </w:pPr>
            <w:r>
              <w:t>CW, ЛБ, ЛСБ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EDMAIR OPRAH GAIL, </w:t>
            </w:r>
            <w:r>
              <w:t>RKF 5642033, Клеймо: TDF 4381, Дата рожд.: 06.06.19, Окрас: black &amp; silver, AMORI MARTI MATISSE × RAPUNZEL MINION FORTUNA, Зав.: Khristoforova O., Вл.: Zhuk G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KID FAVOURITE YAMAHA, </w:t>
            </w:r>
            <w:r>
              <w:t>5631313, Клеймо: TJX 1408, Дата рожд.: 11.03.19, Окрас: чер с сереб, SIVERSKIY ATOM × KID FAVOURITE NICOLE KIDMAN, Зав.: Safronova A, Вл.: PILYAGINA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3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286 - АМЕРИКАНСКИЙ СТАФФОРДШИРСКИЙ ТЕРЬЕР (США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AMERICAN</w:t>
      </w:r>
      <w:r w:rsidRPr="00D043E9">
        <w:rPr>
          <w:lang w:val="ru-RU"/>
        </w:rPr>
        <w:t xml:space="preserve"> </w:t>
      </w:r>
      <w:r>
        <w:t>STAFFORDSHIRE</w:t>
      </w:r>
      <w:r w:rsidRPr="00D043E9">
        <w:rPr>
          <w:lang w:val="ru-RU"/>
        </w:rPr>
        <w:t xml:space="preserve"> </w:t>
      </w:r>
      <w:r>
        <w:t>TERRIER</w:t>
      </w:r>
      <w:r w:rsidRPr="00D043E9">
        <w:rPr>
          <w:lang w:val="ru-RU"/>
        </w:rPr>
        <w:t xml:space="preserve"> (</w:t>
      </w:r>
      <w:r>
        <w:t>USA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4, номера 66 - 69)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SOMNENIY NET TSAR IZ ROSTOVA PAPY, </w:t>
            </w:r>
            <w:r>
              <w:t>RKF 5609890, Клеймо: NOO 1224, Дата рожд.: 25.06.19, Окрас: рыж-бел, LAFFYSTAFFS JUST KEEP SWIMMING × TEQUILA GOLD IZ ROSTOVA PAPY, Зав.: Tutik O. V., Вл.: Gorovenko Yu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МОЯ СВИТА ШЕРХАН, </w:t>
            </w:r>
            <w:r>
              <w:t>метрика, Клеймо: KIN 2935, Дата рожд.: 10.08.19, Окрас: тигр-бел, VENI VIDI VICI IZ SOZVEZDIYA STAFF × KYLIE MINOGUE IZ SOZVEZDIYA STAFF, Зав.: Иванова С., Вл.: Иванова С, Полторецкий С.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JCAC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lastRenderedPageBreak/>
              <w:t>68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MOYA SVITA CHARMING LOOK, </w:t>
            </w:r>
            <w:r>
              <w:t>RKF 5607746, Клеймо: KIN 2906, Дата рожд.: 31.05.19, Окрас: рыж-бел, VENI VIDI VICI IZ SOZVEZDIYA STAFF × MOYA SVITA SWEET DREAM, Зав.: Иванова С.В., Вл.: Matvienko E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JCAC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69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КАЛИФОРНИЯ ИЗ ТЕРЬЕР СИТИ, </w:t>
            </w:r>
            <w:r>
              <w:t>5607162, Клеймо: LFW 41, Дата рожд.: 28.05.19, BOLDBUSTER APOLLO STELLAR WAY × СОЮЗ ЗОЛОТЫХ ЛА ФЕЯ РОЗ ИЗ ТЕРЬЕР СИТИ, Зав.: Никонова А., Вл.: РЫСЕНКИНА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11 - БУЛЬТЕРЬЕР (Великобритания</w:t>
      </w:r>
      <w:proofErr w:type="gramStart"/>
      <w:r>
        <w:t>)  /</w:t>
      </w:r>
      <w:proofErr w:type="gramEnd"/>
      <w:r>
        <w:t xml:space="preserve"> BULL TERRIER (United Kingdom)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70 - 71)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WINNER BULLS DIESEL POWER, </w:t>
            </w:r>
            <w:r>
              <w:t>5548378, Микрочип: 156100009472007, Дата рожд.: 18.01.19, Окрас: tri, WINNER BULLS LIVINGLEGEND × NOTORIOUS THEDA BARA, Зав.: Terebilova Olesia, Вл.: Nemtsova E.V.,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GINGERSNAP SIEGFRIED GREAT WARRIOR, </w:t>
            </w:r>
            <w:r>
              <w:t>5505882, Клеймо: JKW 542, Дата рожд.: 31.12.18, Окрас: white, INAR SOLO MAGNIFICA × GINGERSNAP VESPER VENESIA, Зав.: SHATALOVA, Вл.: Yankovskaya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345 - ДЖЕК РАССЕЛ ТЕРЬЕР (Великобритания</w:t>
      </w:r>
      <w:proofErr w:type="gramStart"/>
      <w:r>
        <w:t>)  /</w:t>
      </w:r>
      <w:proofErr w:type="gramEnd"/>
      <w:r>
        <w:t xml:space="preserve"> JACK RUSSEL TERRIER (United Kingdom)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72 - 73)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НИМБЛ ТЭЙЛ ЯХОНТ БРУННО МЕН, </w:t>
            </w:r>
            <w:r>
              <w:t>метрика, Клеймо: NIB 125, Дата рожд.: 28.09.19, Окрас: БЕЛО-РЫЖИЙ, ULTRA SEVENTH SON × НИМБЛ ТЭЙЛ БАЛИ, Зав.: ВАЛАНТЫРЬ О.Ю., Вл.: ЗАХАРОВ Д.Л.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МЭРИ МИЛЕНЖЕР ИЗ ДИНАСТИИ СТЮАРТОВ, </w:t>
            </w:r>
            <w:r w:rsidRPr="00D043E9">
              <w:rPr>
                <w:lang w:val="ru-RU"/>
              </w:rPr>
              <w:t xml:space="preserve">5633668, Клеймо: </w:t>
            </w:r>
            <w:r>
              <w:t>XRS</w:t>
            </w:r>
            <w:r w:rsidRPr="00D043E9">
              <w:rPr>
                <w:lang w:val="ru-RU"/>
              </w:rPr>
              <w:t xml:space="preserve"> 759,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23.01.19, Окрас: </w:t>
            </w:r>
            <w:proofErr w:type="spellStart"/>
            <w:r w:rsidRPr="00D043E9">
              <w:rPr>
                <w:lang w:val="ru-RU"/>
              </w:rPr>
              <w:t>бел-рыж</w:t>
            </w:r>
            <w:proofErr w:type="spellEnd"/>
            <w:r w:rsidRPr="00D043E9">
              <w:rPr>
                <w:lang w:val="ru-RU"/>
              </w:rPr>
              <w:t xml:space="preserve">, СИЯЮЩИЙ БРИЛЛИАНТ ОКЕАН ОФ ХОУП × ГАРДЭНЖЭЛ ПАНДОРА, Зав.: Плотникова С., Вл.: </w:t>
            </w:r>
            <w:proofErr w:type="spellStart"/>
            <w:r w:rsidRPr="00D043E9">
              <w:rPr>
                <w:lang w:val="ru-RU"/>
              </w:rPr>
              <w:t>Мухамедова</w:t>
            </w:r>
            <w:proofErr w:type="spellEnd"/>
            <w:r w:rsidRPr="00D043E9">
              <w:rPr>
                <w:lang w:val="ru-RU"/>
              </w:rPr>
              <w:t xml:space="preserve"> В.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40 - ИРЛАНДСКИЙ МЯГКОШЕРСТНЫЙ ПШЕНИЧНЫЙ ТЕРЬЕР (Ирландия)  / IRISH SOFT COATED WHEATEN TERRIER (Ireland)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74)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MARIOLLE SHEDOU, </w:t>
            </w:r>
            <w:r>
              <w:t>5197959, Клеймо: MBF 41, Дата рожд.: 18.01.18, Окрас: wheaten, BON AQUAREL FINGER LICKIN COOD × MARIOLLE TOSCANA, Зав.: Burtseva, Вл.: Medvedev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lastRenderedPageBreak/>
              <w:t>BOB</w:t>
            </w:r>
            <w:r w:rsidRPr="00D043E9">
              <w:rPr>
                <w:lang w:val="ru-RU"/>
              </w:rPr>
              <w:t>/ЛПП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86 - ЙОРКШИРСКИЙ ТЕРЬЕР (Великобритания</w:t>
      </w:r>
      <w:proofErr w:type="gramStart"/>
      <w:r>
        <w:t>)  /</w:t>
      </w:r>
      <w:proofErr w:type="gramEnd"/>
      <w:r>
        <w:t xml:space="preserve"> YORKSHIRE TERRIER (United Kingdom)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75 - 76)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NATALI SWEET VALIANT KNIGHT, </w:t>
            </w:r>
            <w:r>
              <w:t>RKF 5595299, Клеймо: KIN 2876, Микрочип: 643094100568433 RUS, Дата рожд.: 12.04.19, Окрас: steel blue &amp; tan, MOJITO DU GALOP DU GLOBE × TOY SAVOY FELICITA, Зав.: Осокина Наталия, Вл.: Осокина Н.,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СИЖЕВАЛЬ ТЕКИЛА, </w:t>
            </w:r>
            <w:r>
              <w:t>5679048, Клеймо: SJV 46, Дата рожд.: 18.06.19, Окрас: ст-п, SIJEVALE MANCHESTER × СИЖЕВАЛЬ АНЕТ БЛОССАМ, Зав.: Мишура Е.А., Вл.: Мишура Е.А.,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359 - МИНИАТЮРНЫЙ БУЛЬТЕРЬЕР (Великобритания</w:t>
      </w:r>
      <w:proofErr w:type="gramStart"/>
      <w:r>
        <w:t>)  /</w:t>
      </w:r>
      <w:proofErr w:type="gramEnd"/>
      <w:r>
        <w:t xml:space="preserve"> MINIATURE BULL TERRIER (United Kingdom)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77 - 78)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МАЙБАХ ИЗ ТЕРЬЕР СИТИ, </w:t>
            </w:r>
            <w:r>
              <w:t>5855177, Клеймо: LFW 110, Дата рожд.: 13.11.19, Окрас: р-б, ARNOLD SCHWARZENEGGER VENTURESOME × ЛЕОНС ХАРД АРАБЭЛЛА ДЛЯ ТЕРЬЕР СИТИ, Зав.: Никонова, Вл.: ЖИЛИН В.А.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EVROPA AGIOTAGE, </w:t>
            </w:r>
            <w:r>
              <w:t>РКФ 5503600, Клеймо: XCW 2396, Дата рожд.: 23.12.18, Окрас: рыжий, ABRAM × VIAT KOSTEL NORIKA, Зав.: Ovchinnikova M, Вл.: Eremina L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4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148 - ТАКСА МИНИАТЮРНАЯ ГЛАДКОШЕРСТНАЯ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ZWERG</w:t>
      </w:r>
      <w:r w:rsidRPr="00D043E9">
        <w:rPr>
          <w:lang w:val="ru-RU"/>
        </w:rPr>
        <w:t xml:space="preserve"> </w:t>
      </w:r>
      <w:r>
        <w:t>DACHSHUND</w:t>
      </w:r>
      <w:r w:rsidRPr="00D043E9">
        <w:rPr>
          <w:lang w:val="ru-RU"/>
        </w:rPr>
        <w:t xml:space="preserve"> </w:t>
      </w:r>
      <w:r>
        <w:t>SMOOTH</w:t>
      </w:r>
      <w:r w:rsidRPr="00D043E9">
        <w:rPr>
          <w:lang w:val="ru-RU"/>
        </w:rPr>
        <w:t>-</w:t>
      </w:r>
      <w:r>
        <w:t>HAIRED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79)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79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MAGIK RAINBOW BURBERRY, </w:t>
            </w:r>
            <w:r>
              <w:t>РКФ 5398290, Клеймо: SPB 418, Микрочип: 643099100011723, Дата рожд.: 21.10.18, Окрас: red, MAGIK RAINBOW TOTAL LOOK × MAGIK RAINBOW GIVENCHY HOT COUTURE, Зав.: Ivanova V.Yu.-Ivanov V.M., Вл.: Pronina I.,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5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>
        <w:lastRenderedPageBreak/>
        <w:t>FCI</w:t>
      </w:r>
      <w:r w:rsidRPr="00D043E9">
        <w:rPr>
          <w:lang w:val="ru-RU"/>
        </w:rPr>
        <w:t xml:space="preserve"> 255 - АКИТА (Япония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AKITA</w:t>
      </w:r>
      <w:r w:rsidRPr="00D043E9">
        <w:rPr>
          <w:lang w:val="ru-RU"/>
        </w:rPr>
        <w:t xml:space="preserve"> (</w:t>
      </w:r>
      <w:r>
        <w:t>Japan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80 - 81)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БЕЛА БЕСТО АМАТЭРАСУ, </w:t>
            </w:r>
            <w:r>
              <w:t>метрика, Клеймо: OKF 312, Дата рожд.: 12.07.19, Окрас: рыж, EITETSU GO YOU DJENIMA × BIG FLAUER HITOMI, Зав.: Галаган Я.А., Вл.: Дремкова И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ДАЙ МИКА САЙУРИ, </w:t>
            </w:r>
            <w:r>
              <w:t>4352912, Клеймо: SSS 4140, Дата рожд.: 25.06.15, Окрас: рыж-бел, ИЦУМИ ГАЙ САЙУРИ × УСАГИ, Зав.: Кузнецова, Вл.: Калдузова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344 - АМЕРИКАНСКАЯ АКИТА (Япония)  / AMERICAN AKITA (Japan)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82 - 83)</w:t>
      </w:r>
    </w:p>
    <w:p w:rsidR="000E54F4" w:rsidRPr="00D043E9" w:rsidRDefault="00D043E9">
      <w:pPr>
        <w:pStyle w:val="SexHeader"/>
        <w:rPr>
          <w:lang w:val="ru-RU"/>
        </w:rPr>
      </w:pPr>
      <w:r w:rsidRPr="00D043E9">
        <w:rPr>
          <w:lang w:val="ru-RU"/>
        </w:rPr>
        <w:t xml:space="preserve">Кобели / </w:t>
      </w:r>
      <w:r>
        <w:t>Males</w:t>
      </w:r>
    </w:p>
    <w:p w:rsidR="000E54F4" w:rsidRPr="00D043E9" w:rsidRDefault="00D043E9">
      <w:pPr>
        <w:pStyle w:val="ClassHeader"/>
        <w:rPr>
          <w:lang w:val="ru-RU"/>
        </w:rPr>
      </w:pPr>
      <w:r w:rsidRPr="00D043E9">
        <w:rPr>
          <w:lang w:val="ru-RU"/>
        </w:rPr>
        <w:t xml:space="preserve">Класс Щенков / </w:t>
      </w:r>
      <w:r>
        <w:t>Puppy</w:t>
      </w:r>
      <w:r w:rsidRPr="00D043E9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РАДЖАС ХОШИ ЕКО, </w:t>
            </w:r>
            <w:r>
              <w:t>метрика, Клеймо: ZHD 3770, Дата рожд.: 31.01.20, Окрас: БУРО-БЕЛЫЙ, УРБАН БЕАР ШИННИНГ ВАН БЕРТЭН × НЭЛОУ МОУН, Зав.: ГОРЕЛОВА, Вл.: ДАНИЛЬЧЕНКО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puppy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Default="00D043E9">
            <w:pPr>
              <w:pStyle w:val="P"/>
            </w:pPr>
            <w:r>
              <w:t>CW, ЛЩ, ЛКЩ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IMPERA NOVA HIPSTER BEARDED MAN, </w:t>
            </w:r>
            <w:r>
              <w:t>Клеймо: АРХ 4303, Дата рожд.: 05.10.19, Окрас: серый с белым, INDEVOR ABSOLUTE POWER × INDEVOR MYSTERY STORY, Зав.: Нагибин О.В., Вл.: Чудинова Ю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43 - БАСЕНДЖИ (</w:t>
      </w:r>
      <w:proofErr w:type="spellStart"/>
      <w:r w:rsidRPr="00D043E9">
        <w:rPr>
          <w:lang w:val="ru-RU"/>
        </w:rPr>
        <w:t>Центрально-Африканская</w:t>
      </w:r>
      <w:proofErr w:type="spellEnd"/>
      <w:r w:rsidRPr="00D043E9">
        <w:rPr>
          <w:lang w:val="ru-RU"/>
        </w:rPr>
        <w:t xml:space="preserve"> Республика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BASENJI</w:t>
      </w:r>
      <w:r w:rsidRPr="00D043E9">
        <w:rPr>
          <w:lang w:val="ru-RU"/>
        </w:rPr>
        <w:t xml:space="preserve"> (</w:t>
      </w:r>
      <w:r>
        <w:t>Central</w:t>
      </w:r>
      <w:r w:rsidRPr="00D043E9">
        <w:rPr>
          <w:lang w:val="ru-RU"/>
        </w:rPr>
        <w:t xml:space="preserve"> </w:t>
      </w:r>
      <w:r>
        <w:t>African</w:t>
      </w:r>
      <w:r w:rsidRPr="00D043E9">
        <w:rPr>
          <w:lang w:val="ru-RU"/>
        </w:rPr>
        <w:t xml:space="preserve"> </w:t>
      </w:r>
      <w:r>
        <w:t>Republic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84)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ИМПАЛА ЭССЭНС ИМЕНИТЫЙ ИНКЕРМАН, </w:t>
            </w:r>
            <w:r>
              <w:t>метрика, Клеймо: KRV 429, Дата рожд.: 30.12.18, Окрас: рыже-белый, GANDZHU RUNAKO MYSTERIOUS TALISMAN × IMPALA ESSENS GERMIONA, Зав.: Лукьяненко, Вл.: Михайловские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234 - МЕКСИКАНСКАЯ ГОЛАЯ СОБАКА СТАНДАРТНАЯ (Мексика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XOLOITZQUINTLE</w:t>
      </w:r>
      <w:r w:rsidRPr="00D043E9">
        <w:rPr>
          <w:lang w:val="ru-RU"/>
        </w:rPr>
        <w:t xml:space="preserve"> </w:t>
      </w:r>
      <w:r>
        <w:t>STANDARD</w:t>
      </w:r>
      <w:r w:rsidRPr="00D043E9">
        <w:rPr>
          <w:lang w:val="ru-RU"/>
        </w:rPr>
        <w:t xml:space="preserve"> (</w:t>
      </w:r>
      <w:r>
        <w:t>Mexico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85)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ВОНДЕРЛЭНД ИТАР ВИТТОРИО (СТАНД), </w:t>
            </w:r>
            <w:r>
              <w:t>РКФ 5536753, Клеймо: WIT 132, Дата рожд.: 26.01.19, Окрас: Серый, CHICHEN ITZA DAO TLAHCAELEL × ВОНЕРЛЭНД ИТАР СОЛИС ДЕ АЛЬЕНДЕ, Зав.: Тарасенко И.Ю., Вл.: Лисогорская О.В.,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lastRenderedPageBreak/>
        <w:t>FCI</w:t>
      </w:r>
      <w:r w:rsidRPr="00D043E9">
        <w:rPr>
          <w:lang w:val="ru-RU"/>
        </w:rPr>
        <w:t xml:space="preserve"> 97 - НЕМЕЦКИЙ ШПИЦ ТОЙ (ПОМЕРАНСКИЙ) (Германия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GERMAN</w:t>
      </w:r>
      <w:r w:rsidRPr="00D043E9">
        <w:rPr>
          <w:lang w:val="ru-RU"/>
        </w:rPr>
        <w:t xml:space="preserve"> </w:t>
      </w:r>
      <w:r>
        <w:t>TOY</w:t>
      </w:r>
      <w:r w:rsidRPr="00D043E9">
        <w:rPr>
          <w:lang w:val="ru-RU"/>
        </w:rPr>
        <w:t xml:space="preserve"> </w:t>
      </w:r>
      <w:r>
        <w:t>SPITZ</w:t>
      </w:r>
      <w:r w:rsidRPr="00D043E9">
        <w:rPr>
          <w:lang w:val="ru-RU"/>
        </w:rPr>
        <w:t xml:space="preserve"> (</w:t>
      </w:r>
      <w:r>
        <w:t>POMERANIAN</w:t>
      </w:r>
      <w:r w:rsidRPr="00D043E9">
        <w:rPr>
          <w:lang w:val="ru-RU"/>
        </w:rPr>
        <w:t>)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8, номера 86 - 93)</w:t>
      </w:r>
    </w:p>
    <w:p w:rsidR="000E54F4" w:rsidRPr="00D043E9" w:rsidRDefault="00D043E9">
      <w:pPr>
        <w:pStyle w:val="SexHeader"/>
        <w:rPr>
          <w:lang w:val="ru-RU"/>
        </w:rPr>
      </w:pPr>
      <w:r w:rsidRPr="00D043E9">
        <w:rPr>
          <w:lang w:val="ru-RU"/>
        </w:rPr>
        <w:t xml:space="preserve">Кобели / </w:t>
      </w:r>
      <w:r>
        <w:t>Males</w:t>
      </w:r>
    </w:p>
    <w:p w:rsidR="000E54F4" w:rsidRPr="00D043E9" w:rsidRDefault="00D043E9">
      <w:pPr>
        <w:pStyle w:val="ClassHeader"/>
        <w:rPr>
          <w:lang w:val="ru-RU"/>
        </w:rPr>
      </w:pPr>
      <w:r w:rsidRPr="00D043E9">
        <w:rPr>
          <w:lang w:val="ru-RU"/>
        </w:rPr>
        <w:t xml:space="preserve">Класс Щенков / </w:t>
      </w:r>
      <w:r>
        <w:t>Puppy</w:t>
      </w:r>
      <w:r w:rsidRPr="00D043E9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86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ТРИУМФАЛЬНЫЙ РИЧАРД ЛЬВИНОЕ СЕРДЦЕ,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ZHD</w:t>
            </w:r>
            <w:r w:rsidRPr="00D043E9">
              <w:rPr>
                <w:lang w:val="ru-RU"/>
              </w:rPr>
              <w:t xml:space="preserve"> 3554,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19.12.19, Окрас: </w:t>
            </w:r>
            <w:proofErr w:type="spellStart"/>
            <w:r w:rsidRPr="00D043E9">
              <w:rPr>
                <w:lang w:val="ru-RU"/>
              </w:rPr>
              <w:t>оранж</w:t>
            </w:r>
            <w:proofErr w:type="spellEnd"/>
            <w:r w:rsidRPr="00D043E9">
              <w:rPr>
                <w:lang w:val="ru-RU"/>
              </w:rPr>
              <w:t xml:space="preserve">, ПИКСЕЛЬ МАЛЕНЬКИЙ ПРИНЦ × ЯСНОЕ СОЛНЫШКО, Зав.: ПОДШИВАЛОВА, Вл.: </w:t>
            </w:r>
            <w:proofErr w:type="spellStart"/>
            <w:r w:rsidRPr="00D043E9">
              <w:rPr>
                <w:lang w:val="ru-RU"/>
              </w:rPr>
              <w:t>Андриянова</w:t>
            </w:r>
            <w:proofErr w:type="spellEnd"/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puppy</w:t>
            </w:r>
          </w:p>
          <w:p w:rsidR="000E54F4" w:rsidRDefault="00D043E9">
            <w:pPr>
              <w:pStyle w:val="P"/>
            </w:pPr>
            <w:r>
              <w:t>CW, ЛЩ, ЛКЩ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ART ELLIS FOMPOM BIG BEN, </w:t>
            </w:r>
            <w:r>
              <w:t>UKU 0441985, Микрочип: 991003000240550, Дата рожд.: 04.10.19, Окрас: orange&amp;sable, VIKTORY'S FLAME STRYKER × TSVETIK SEMITSVETIKGOLD BABY, Зав.: Martinova A, Вл.: Fomenko L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88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ЭКСПРЕССИЯ СВЕТА ЯНЬ-ДИ ПЛАМЯ ДУШИ,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ZAT</w:t>
            </w:r>
            <w:r w:rsidRPr="00D043E9">
              <w:rPr>
                <w:lang w:val="ru-RU"/>
              </w:rPr>
              <w:t xml:space="preserve"> 3555,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03.06.19, Окрас: крем., БОЛЬШАЯ ЛЮБОВЬ СНЕЖНЫЙ ЭДЕЛЬВЕЙС × ПРЕКРАСНАЯ ЮНОНА, Зав.: ФАЙДА, Вл.: САЛЕХОВА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 2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JCAC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89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HARD RATE SANYOK, </w:t>
            </w:r>
            <w:r>
              <w:t>RKF 5303436, Клеймо: ВАЕ 4623, Дата рожд.: 25.01.18, Окрас: cream sable, LOOK OF LOVE × HEAVEN VAYAR PEPSI COLA, Зав.: Redchenko T., Вл.: Сизова Е.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ДАЙМОНД КРАФТ КАМЮ ЛЮКСОРИ ТЕСТ, </w:t>
            </w:r>
            <w:r>
              <w:t>РКФ 5089756, Клеймо: АКI 11565, Дата рожд.: 15.09.17, Окрас: крем, ЦАРСКАЯ КРОВЬ УОЛТЕР × ДАЙМОНД КРАФТ БАРСЕЛОНА МЕЙД МИ ХЭППИ, Зав.: Амбуль Е.В., Вл.: Салехова 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 2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91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КРАСИВАЯ КОЛЛЕКЦИЯ ВИВЬЕН КИСС, </w:t>
            </w:r>
            <w:r w:rsidRPr="00D043E9">
              <w:rPr>
                <w:lang w:val="ru-RU"/>
              </w:rPr>
              <w:t xml:space="preserve">5569268, Клеймо: </w:t>
            </w:r>
            <w:r>
              <w:t>CHZ</w:t>
            </w:r>
            <w:r w:rsidRPr="00D043E9">
              <w:rPr>
                <w:lang w:val="ru-RU"/>
              </w:rPr>
              <w:t xml:space="preserve"> 51,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12.02.19, Окрас: </w:t>
            </w:r>
            <w:proofErr w:type="spellStart"/>
            <w:r w:rsidRPr="00D043E9">
              <w:rPr>
                <w:lang w:val="ru-RU"/>
              </w:rPr>
              <w:t>оранж-соб</w:t>
            </w:r>
            <w:proofErr w:type="spellEnd"/>
            <w:r w:rsidRPr="00D043E9">
              <w:rPr>
                <w:lang w:val="ru-RU"/>
              </w:rPr>
              <w:t>, МЕЧТА КОРОЛЕВЫ ТЕСС ЛАВ × БЭСТАЙЛ ЭЛЬЗА ВИКТОРИЯ ЗЭ РОЯЛ ФЕМЕЛИ, Зав.: КРАСНИКОВА, Вл.: КРАСНИКОВА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BESTYLE CINTIYA STAR LAIT, </w:t>
            </w:r>
            <w:r>
              <w:t>РКФ 4454179, Клеймо: KIN 1985, Дата рожд.: 15.12.15, Окрас: orange sable, BESTYLE ZHEY-TI DIAMOND COLLECTION × BESTYLE ELAYZA QUEEN OF THE RING, Зав.: Декина Т, Вл.: Пилягина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УМБЕЛЛА, </w:t>
            </w:r>
            <w:r w:rsidRPr="00D043E9">
              <w:rPr>
                <w:lang w:val="ru-RU"/>
              </w:rPr>
              <w:t xml:space="preserve">5500988, Клеймо: </w:t>
            </w:r>
            <w:r>
              <w:t>DLI</w:t>
            </w:r>
            <w:r w:rsidRPr="00D043E9">
              <w:rPr>
                <w:lang w:val="ru-RU"/>
              </w:rPr>
              <w:t xml:space="preserve"> 2525,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05.07.18, Окрас: крем., БЭСТАЙЛ ПРИНЦ ПЕРСОНА ГРАТТА × СТИФАНИ, Зав.: </w:t>
            </w:r>
            <w:proofErr w:type="spellStart"/>
            <w:r w:rsidRPr="00D043E9">
              <w:rPr>
                <w:lang w:val="ru-RU"/>
              </w:rPr>
              <w:t>Салехова</w:t>
            </w:r>
            <w:proofErr w:type="spellEnd"/>
            <w:r w:rsidRPr="00D043E9">
              <w:rPr>
                <w:lang w:val="ru-RU"/>
              </w:rPr>
              <w:t xml:space="preserve"> Ю., Вл.: </w:t>
            </w:r>
            <w:proofErr w:type="spellStart"/>
            <w:r w:rsidRPr="00D043E9">
              <w:rPr>
                <w:lang w:val="ru-RU"/>
              </w:rPr>
              <w:t>Салехова</w:t>
            </w:r>
            <w:proofErr w:type="spellEnd"/>
            <w:r w:rsidRPr="00D043E9">
              <w:rPr>
                <w:lang w:val="ru-RU"/>
              </w:rPr>
              <w:t xml:space="preserve"> О.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BreedHeader"/>
      </w:pPr>
      <w:r>
        <w:t xml:space="preserve">FCI 97 - НЕМЕЦКИЙ ШПИЦ МАЛЫЙ РЫЖИЙ, СЕРЫЙ И ДРУГИЕ ОКРАСЫ (Германия)  / DEUTSCHER KLEIN SPITZ ORANGE, GRIS, AUTRE (Germany)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94 - 95)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94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ТЕССИ, </w:t>
            </w:r>
            <w:r w:rsidRPr="00D043E9">
              <w:rPr>
                <w:lang w:val="ru-RU"/>
              </w:rPr>
              <w:t xml:space="preserve">Клеймо: </w:t>
            </w:r>
            <w:r>
              <w:t>LCC</w:t>
            </w:r>
            <w:r w:rsidRPr="00D043E9">
              <w:rPr>
                <w:lang w:val="ru-RU"/>
              </w:rPr>
              <w:t xml:space="preserve"> 1642,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01.05.20, Окрас: </w:t>
            </w:r>
            <w:proofErr w:type="spellStart"/>
            <w:r w:rsidRPr="00D043E9">
              <w:rPr>
                <w:lang w:val="ru-RU"/>
              </w:rPr>
              <w:t>оранж</w:t>
            </w:r>
            <w:proofErr w:type="spellEnd"/>
            <w:r w:rsidRPr="00D043E9">
              <w:rPr>
                <w:lang w:val="ru-RU"/>
              </w:rPr>
              <w:t>, СОЗВЕЗДИЕ ЛЮБВИ ЕГО ВЫСОЧЕСТВО × ЯЛТА ГЛАМУРНАЯ ЗВЕЗДА, Зав.: Копылова, Вл.: ПРЕЛОВА Е.Ю.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ЛБ, ЛСБ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lastRenderedPageBreak/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БЭСТАЙЛ РИАННА ПРИШЕС КАМЕО, </w:t>
            </w:r>
            <w:r>
              <w:t>5505836, Клеймо: BCL 70, Дата рожд.: 17.11.18, Окрас: оранж-соб, NORMANN OF CING DE × БЭСТАЙЛ БРИТНИ ВЕЛЮЭБЛ ПРЕЗЕНТ, Зав.: Декина, Вл.: Костоломова Г.Я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212 - САМОЕДСКАЯ СОБАКА (Россия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SAMOIEDSKAYA</w:t>
      </w:r>
      <w:r w:rsidRPr="00D043E9">
        <w:rPr>
          <w:lang w:val="ru-RU"/>
        </w:rPr>
        <w:t xml:space="preserve"> </w:t>
      </w:r>
      <w:r>
        <w:t>SOBAKA</w:t>
      </w:r>
      <w:r w:rsidRPr="00D043E9">
        <w:rPr>
          <w:lang w:val="ru-RU"/>
        </w:rPr>
        <w:t xml:space="preserve"> (</w:t>
      </w:r>
      <w:r>
        <w:t>Russia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96)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ZAVETNAYA LUNNITSA V SOLNECHOM GORODE, </w:t>
            </w:r>
            <w:r>
              <w:t>Клеймо: KIN 2882, Дата рожд.: 07.05.19, Окрас: БЕЛЫЙ, BEL YI LEV TOLSTOY × GEMMA LUNAV SOLNECHOM GORODE, Зав.: ZHIZHINA, Вл.: ZHIZHINA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257 - СИБА (Япония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SHIBA</w:t>
      </w:r>
      <w:r w:rsidRPr="00D043E9">
        <w:rPr>
          <w:lang w:val="ru-RU"/>
        </w:rPr>
        <w:t xml:space="preserve"> (</w:t>
      </w:r>
      <w:r>
        <w:t>Japan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97)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97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МАКАТО КАЦУ ТАРО, </w:t>
            </w:r>
            <w:r w:rsidRPr="00D043E9">
              <w:rPr>
                <w:lang w:val="ru-RU"/>
              </w:rPr>
              <w:t xml:space="preserve">РКФ 5641219, Клеймо: </w:t>
            </w:r>
            <w:r>
              <w:t>CHZ</w:t>
            </w:r>
            <w:r w:rsidRPr="00D043E9">
              <w:rPr>
                <w:lang w:val="ru-RU"/>
              </w:rPr>
              <w:t xml:space="preserve">162,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09.06.19, Окрас: РЫЖ, ТАККАН ИЗ МУРАНОВО × ШОУ НАДЕЖДЫ ИЗАБЕЛЛА, Зав.: </w:t>
            </w:r>
            <w:proofErr w:type="spellStart"/>
            <w:r w:rsidRPr="00D043E9">
              <w:rPr>
                <w:lang w:val="ru-RU"/>
              </w:rPr>
              <w:t>Лисунова</w:t>
            </w:r>
            <w:proofErr w:type="spellEnd"/>
            <w:r w:rsidRPr="00D043E9">
              <w:rPr>
                <w:lang w:val="ru-RU"/>
              </w:rPr>
              <w:t>, Вл.: Кириллова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270 - СИБИРСКИЙ ХАСКИ (США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SIBERIAN</w:t>
      </w:r>
      <w:r w:rsidRPr="00D043E9">
        <w:rPr>
          <w:lang w:val="ru-RU"/>
        </w:rPr>
        <w:t xml:space="preserve"> </w:t>
      </w:r>
      <w:r>
        <w:t>HUSKY</w:t>
      </w:r>
      <w:r w:rsidRPr="00D043E9">
        <w:rPr>
          <w:lang w:val="ru-RU"/>
        </w:rPr>
        <w:t xml:space="preserve"> (</w:t>
      </w:r>
      <w:r>
        <w:t>USA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3, номера 98 - 100)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98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ЕЛИЗАР,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ZKF</w:t>
            </w:r>
            <w:r w:rsidRPr="00D043E9">
              <w:rPr>
                <w:lang w:val="ru-RU"/>
              </w:rPr>
              <w:t xml:space="preserve"> 171,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03.05.19, Окрас: сер-бел, АСТРА БРАМА РУДИ ШОУМЭН × ОМЕГА, Зав.: </w:t>
            </w:r>
            <w:proofErr w:type="spellStart"/>
            <w:r w:rsidRPr="00D043E9">
              <w:rPr>
                <w:lang w:val="ru-RU"/>
              </w:rPr>
              <w:t>Таловская</w:t>
            </w:r>
            <w:proofErr w:type="spellEnd"/>
            <w:r w:rsidRPr="00D043E9">
              <w:rPr>
                <w:lang w:val="ru-RU"/>
              </w:rPr>
              <w:t>, Вл.: Анненков Д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39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99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РЭД РЭНДЭЛЛ ДАРЛИНГ ЗЕ КИНГ, </w:t>
            </w:r>
            <w:r>
              <w:t>5068794, Клеймо: SSS5172, Дата рожд.: 06.11.17, Окрас: рыж бел, HUSKY HAVEN ELISEX THE KING × НОРД ХАРТ УРИСТИНА БЛУ МИНГ ВАЙЭЛИТ, Зав.: ЖУКОВА, Вл.: Лобанова М.А.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SAKURY NEZHNYI TSVETOK, </w:t>
            </w:r>
            <w:r>
              <w:t>5293869, Клеймо: KIN 2676, Дата рожд.: 13.06.18, Окрас: red&amp;white, HUSKY HAVEN ZHEREMI RENJE × PLAMYA SEVERNOGO ANGELA, Зав.: Oreshkova N.S., Вл.: Chernookova I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BOS</w:t>
            </w:r>
            <w:r w:rsidRPr="00D043E9">
              <w:rPr>
                <w:lang w:val="ru-RU"/>
              </w:rPr>
              <w:t>/</w:t>
            </w:r>
            <w:proofErr w:type="spellStart"/>
            <w:r w:rsidRPr="00D043E9">
              <w:rPr>
                <w:lang w:val="ru-RU"/>
              </w:rPr>
              <w:t>ЛППп</w:t>
            </w:r>
            <w:proofErr w:type="spellEnd"/>
            <w:r w:rsidRPr="00D043E9">
              <w:rPr>
                <w:lang w:val="ru-RU"/>
              </w:rPr>
              <w:t>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205 - ЧАУ ЧАУ (Китай</w:t>
      </w:r>
      <w:proofErr w:type="gramStart"/>
      <w:r>
        <w:t>)  /</w:t>
      </w:r>
      <w:proofErr w:type="gramEnd"/>
      <w:r>
        <w:t xml:space="preserve"> CHOW CHOW (China)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101)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lastRenderedPageBreak/>
              <w:t>101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СОЛОМОН ВИННЕР ЛОРД КАСПИЯ,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CHZ</w:t>
            </w:r>
            <w:r w:rsidRPr="00D043E9">
              <w:rPr>
                <w:lang w:val="ru-RU"/>
              </w:rPr>
              <w:t xml:space="preserve"> 145,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14.11.19, Окрас: крем, АМУЛЕТ КИТАЯ ЕФГРАФИЙ × АМУЛЕТ КИТАЯ АРИАНА НАЙС, Зав.: </w:t>
            </w:r>
            <w:proofErr w:type="spellStart"/>
            <w:r w:rsidRPr="00D043E9">
              <w:rPr>
                <w:lang w:val="ru-RU"/>
              </w:rPr>
              <w:t>Русецкис</w:t>
            </w:r>
            <w:proofErr w:type="spellEnd"/>
            <w:r w:rsidRPr="00D043E9">
              <w:rPr>
                <w:lang w:val="ru-RU"/>
              </w:rPr>
              <w:t>, Вл.: Сидорин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262 - ЯПОНСКИЙ ШПИЦ (Япония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JAPANESE</w:t>
      </w:r>
      <w:r w:rsidRPr="00D043E9">
        <w:rPr>
          <w:lang w:val="ru-RU"/>
        </w:rPr>
        <w:t xml:space="preserve"> </w:t>
      </w:r>
      <w:r>
        <w:t>SPITZ</w:t>
      </w:r>
      <w:r w:rsidRPr="00D043E9">
        <w:rPr>
          <w:lang w:val="ru-RU"/>
        </w:rPr>
        <w:t xml:space="preserve"> (</w:t>
      </w:r>
      <w:r>
        <w:t>Japan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102 - 103)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102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РЭД РЭНДЭЛЛ ВАЛЕНТИНО, </w:t>
            </w:r>
            <w:r w:rsidRPr="00D043E9">
              <w:rPr>
                <w:lang w:val="ru-RU"/>
              </w:rPr>
              <w:t xml:space="preserve">РКФ 5082359, Клеймо: </w:t>
            </w:r>
            <w:r>
              <w:t>SSS</w:t>
            </w:r>
            <w:r w:rsidRPr="00D043E9">
              <w:rPr>
                <w:lang w:val="ru-RU"/>
              </w:rPr>
              <w:t xml:space="preserve"> 5040,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22.08.17, Окрас: БЕЛ, БАЛТИК ЛАЙН МИКИ × ШОУ НАДЕЖДЫ ЭЛИС ДЛЯ РЕД РЕНДЕЛЛ, Зав.: Жукова, Вл.: </w:t>
            </w:r>
            <w:proofErr w:type="spellStart"/>
            <w:r w:rsidRPr="00D043E9">
              <w:rPr>
                <w:lang w:val="ru-RU"/>
              </w:rPr>
              <w:t>Леунова</w:t>
            </w:r>
            <w:proofErr w:type="spellEnd"/>
            <w:r w:rsidRPr="00D043E9">
              <w:rPr>
                <w:lang w:val="ru-RU"/>
              </w:rPr>
              <w:t xml:space="preserve"> Л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РЭД РЭНДЭЛЛ ВИКТОРИЯ СИКРЕТ, </w:t>
            </w:r>
            <w:r w:rsidRPr="00D043E9">
              <w:rPr>
                <w:lang w:val="ru-RU"/>
              </w:rPr>
              <w:t xml:space="preserve">5082361, Клеймо: </w:t>
            </w:r>
            <w:r>
              <w:t>SSS</w:t>
            </w:r>
            <w:r w:rsidRPr="00D043E9">
              <w:rPr>
                <w:lang w:val="ru-RU"/>
              </w:rPr>
              <w:t xml:space="preserve"> 5042,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22.08.17, Окрас: белый, БАЛТИК ЛАЙН МИКИ × ШОУ НАДЕЖДЫ ЭЛИС ДЛЯ РЕД РЕНДЕЛЛ, Зав.: Жукова, Вл.: </w:t>
            </w:r>
            <w:proofErr w:type="spellStart"/>
            <w:r w:rsidRPr="00D043E9">
              <w:rPr>
                <w:lang w:val="ru-RU"/>
              </w:rPr>
              <w:t>Криулина</w:t>
            </w:r>
            <w:proofErr w:type="spellEnd"/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6 группа </w:t>
      </w:r>
      <w:r>
        <w:t>FCI</w:t>
      </w:r>
    </w:p>
    <w:p w:rsidR="000E54F4" w:rsidRPr="00A616F1" w:rsidRDefault="00D043E9">
      <w:pPr>
        <w:pStyle w:val="BreedHeader"/>
      </w:pPr>
      <w:r>
        <w:t>FCI</w:t>
      </w:r>
      <w:r w:rsidRPr="00A616F1">
        <w:t xml:space="preserve"> 163 - </w:t>
      </w:r>
      <w:r w:rsidRPr="00D043E9">
        <w:rPr>
          <w:lang w:val="ru-RU"/>
        </w:rPr>
        <w:t>БАССЕТ</w:t>
      </w:r>
      <w:r w:rsidRPr="00A616F1">
        <w:t xml:space="preserve"> </w:t>
      </w:r>
      <w:r w:rsidRPr="00D043E9">
        <w:rPr>
          <w:lang w:val="ru-RU"/>
        </w:rPr>
        <w:t>ХАУНД</w:t>
      </w:r>
      <w:r w:rsidRPr="00A616F1">
        <w:t xml:space="preserve"> (</w:t>
      </w:r>
      <w:r w:rsidRPr="00D043E9">
        <w:rPr>
          <w:lang w:val="ru-RU"/>
        </w:rPr>
        <w:t>Великобритания</w:t>
      </w:r>
      <w:proofErr w:type="gramStart"/>
      <w:r w:rsidRPr="00A616F1">
        <w:t>)  /</w:t>
      </w:r>
      <w:proofErr w:type="gramEnd"/>
      <w:r w:rsidRPr="00A616F1">
        <w:t xml:space="preserve"> </w:t>
      </w:r>
      <w:r>
        <w:t>BASSET</w:t>
      </w:r>
      <w:r w:rsidRPr="00A616F1">
        <w:t xml:space="preserve"> </w:t>
      </w:r>
      <w:r>
        <w:t>HOUND</w:t>
      </w:r>
      <w:r w:rsidRPr="00A616F1">
        <w:t xml:space="preserve"> (</w:t>
      </w:r>
      <w:r>
        <w:t>United</w:t>
      </w:r>
      <w:r w:rsidRPr="00A616F1">
        <w:t xml:space="preserve"> </w:t>
      </w:r>
      <w:r>
        <w:t>Kingdom</w:t>
      </w:r>
      <w:r w:rsidRPr="00A616F1"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104)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МЕЧТА ВСЕЙ ЖИЗНИ ЖАКЛИН ФЕРНАНДЕС, </w:t>
            </w:r>
            <w:r>
              <w:t>метрика, Клеймо: SSS 5613, Дата рожд.: 30.07.19, Окрас: триколор, ВЕЗУВИЙ ГАРОЛЬД × LILLY CROWN BAZHENA, Зав.: ТИХОНОВА, Вл.: КУРАКИНА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161 - БИГЛЬ (Великобритания</w:t>
      </w:r>
      <w:proofErr w:type="gramStart"/>
      <w:r>
        <w:t>)  /</w:t>
      </w:r>
      <w:proofErr w:type="gramEnd"/>
      <w:r>
        <w:t xml:space="preserve"> BEAGLE (United Kingdom)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4, номера 105 - 108)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ГОЛДЕН ГЕДЕОН ЗАХАР, </w:t>
            </w:r>
            <w:r>
              <w:t>5517895, Клеймо: MKL 4035, Дата рожд.: 08.01.19, Окрас: ТРИКОЛОР, PAN KOLMAR BISMARK × ГОЛДЕН ГЕДЕОН ШЕРОН СТОУН, Зав.: ГЕЛЬКО, Вл.: СВЯТЕЦ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106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ШАДИЯ </w:t>
            </w:r>
            <w:proofErr w:type="gramStart"/>
            <w:r w:rsidRPr="00D043E9">
              <w:rPr>
                <w:b/>
                <w:lang w:val="ru-RU"/>
              </w:rPr>
              <w:t>-П</w:t>
            </w:r>
            <w:proofErr w:type="gramEnd"/>
            <w:r w:rsidRPr="00D043E9">
              <w:rPr>
                <w:b/>
                <w:lang w:val="ru-RU"/>
              </w:rPr>
              <w:t xml:space="preserve">РИНОСЯЩАЯ РАДОСТЬ,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FFC</w:t>
            </w:r>
            <w:r w:rsidRPr="00D043E9">
              <w:rPr>
                <w:lang w:val="ru-RU"/>
              </w:rPr>
              <w:t xml:space="preserve"> 403,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16.12.19, Окрас: 3-х </w:t>
            </w:r>
            <w:proofErr w:type="spellStart"/>
            <w:r w:rsidRPr="00D043E9">
              <w:rPr>
                <w:lang w:val="ru-RU"/>
              </w:rPr>
              <w:t>цв</w:t>
            </w:r>
            <w:proofErr w:type="spellEnd"/>
            <w:r w:rsidRPr="00D043E9">
              <w:rPr>
                <w:lang w:val="ru-RU"/>
              </w:rPr>
              <w:t>, АЙРОН ЯРКАЯ ЗВЕЗДА × ТАБИ, Зав.: МИХЕЕВА, Вл.: КЛАВДИЕНКО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ЛЩ, ЛСЩ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107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AMAIZING SUCCESS INFINITI, </w:t>
            </w:r>
            <w:r>
              <w:t>метрика, Клеймо: CAJ 191, Дата рожд.: 07.10.19, Окрас: ТРЕХЦВЕТ., NAVIGATOR SU CHARIZMA × AMAIZING SUCCESS READY TO WIN, Зав.: Слепухина, Вл.: Пичугина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, </w:t>
            </w: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junior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lastRenderedPageBreak/>
              <w:t>108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 w:rsidRPr="00D043E9">
              <w:rPr>
                <w:b/>
                <w:lang w:val="ru-RU"/>
              </w:rPr>
              <w:t xml:space="preserve">ИТС ФОРЕВЕР БРАНКА МЕНТА, </w:t>
            </w:r>
            <w:r w:rsidRPr="00D043E9">
              <w:rPr>
                <w:lang w:val="ru-RU"/>
              </w:rPr>
              <w:t xml:space="preserve">Клеймо: </w:t>
            </w:r>
            <w:r>
              <w:t>VCS</w:t>
            </w:r>
            <w:r w:rsidRPr="00D043E9">
              <w:rPr>
                <w:lang w:val="ru-RU"/>
              </w:rPr>
              <w:t xml:space="preserve"> 3378, Дата </w:t>
            </w:r>
            <w:proofErr w:type="spellStart"/>
            <w:proofErr w:type="gram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</w:t>
            </w:r>
            <w:proofErr w:type="gramEnd"/>
            <w:r w:rsidRPr="00D043E9">
              <w:rPr>
                <w:lang w:val="ru-RU"/>
              </w:rPr>
              <w:t xml:space="preserve"> 12.02.19, Окрас: </w:t>
            </w:r>
            <w:proofErr w:type="spellStart"/>
            <w:r w:rsidRPr="00D043E9">
              <w:rPr>
                <w:lang w:val="ru-RU"/>
              </w:rPr>
              <w:t>трехцв</w:t>
            </w:r>
            <w:proofErr w:type="spellEnd"/>
            <w:r w:rsidRPr="00D043E9">
              <w:rPr>
                <w:lang w:val="ru-RU"/>
              </w:rPr>
              <w:t xml:space="preserve">, АНСГАР НЕЙЛ ЖАН × ЮНА ДЖЕССИКА, Зав.: ФРОЛОВА Е., Вл.: . </w:t>
            </w:r>
            <w:proofErr w:type="spellStart"/>
            <w:r>
              <w:t>Сухова</w:t>
            </w:r>
            <w:proofErr w:type="spellEnd"/>
            <w:r>
              <w:t xml:space="preserve"> Ж.В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7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57 - ВЕНГЕРСКАЯ КОРОТКОШЕРСТНАЯ ЛЕГАВАЯ (ВЫЖЛА) (Венгрия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HUNGARIAN</w:t>
      </w:r>
      <w:r w:rsidRPr="00D043E9">
        <w:rPr>
          <w:lang w:val="ru-RU"/>
        </w:rPr>
        <w:t xml:space="preserve"> </w:t>
      </w:r>
      <w:r>
        <w:t>SHORT</w:t>
      </w:r>
      <w:r w:rsidRPr="00D043E9">
        <w:rPr>
          <w:lang w:val="ru-RU"/>
        </w:rPr>
        <w:t>-</w:t>
      </w:r>
      <w:r>
        <w:t>HAIRED</w:t>
      </w:r>
      <w:r w:rsidRPr="00D043E9">
        <w:rPr>
          <w:lang w:val="ru-RU"/>
        </w:rPr>
        <w:t xml:space="preserve"> </w:t>
      </w:r>
      <w:r>
        <w:t>POINTER</w:t>
      </w:r>
      <w:r w:rsidRPr="00D043E9">
        <w:rPr>
          <w:lang w:val="ru-RU"/>
        </w:rPr>
        <w:t xml:space="preserve"> (</w:t>
      </w:r>
      <w:r>
        <w:t>VIZSLA</w:t>
      </w:r>
      <w:r w:rsidRPr="00D043E9">
        <w:rPr>
          <w:lang w:val="ru-RU"/>
        </w:rPr>
        <w:t>) (</w:t>
      </w:r>
      <w:r>
        <w:t>Hungary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109)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Рабочий / Working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109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ZIPPY, </w:t>
            </w:r>
            <w:r>
              <w:t>RKF 5137975, Клеймо: GFY 1170, Дата рожд.: 01.05.18, Окрас: золотой, GERN CROSS PIROSMANI × NATRON SHAINING STAR, Зав.: Иванов, Вл.: Иванов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202 - ИТАЛЬЯНСКИЙ БРАКК (Италия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BRACCO</w:t>
      </w:r>
      <w:r w:rsidRPr="00D043E9">
        <w:rPr>
          <w:lang w:val="ru-RU"/>
        </w:rPr>
        <w:t xml:space="preserve"> </w:t>
      </w:r>
      <w:r>
        <w:t>ITALIANO</w:t>
      </w:r>
      <w:r w:rsidRPr="00D043E9">
        <w:rPr>
          <w:lang w:val="ru-RU"/>
        </w:rPr>
        <w:t xml:space="preserve"> (</w:t>
      </w:r>
      <w:r>
        <w:t>Italy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110)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РУС ДЕ’ВИАРО ЛАУРА, </w:t>
            </w:r>
            <w:r>
              <w:t>метрика, Клеймо: RDE 58, Дата рожд.: 15.10.19, Окрас: бело/коричневый, ACHILLE × RUS DE'VIARO BIANCA, Зав.: Фонтанов К.А., Вл.: НЕЛИПА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  <w:r w:rsidRPr="00D043E9">
              <w:rPr>
                <w:lang w:val="ru-RU"/>
              </w:rPr>
              <w:t xml:space="preserve">, </w:t>
            </w: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junior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6 - СЕТТЕР ГОРДОН (Великобритания</w:t>
      </w:r>
      <w:proofErr w:type="gramStart"/>
      <w:r>
        <w:t>)  /</w:t>
      </w:r>
      <w:proofErr w:type="gramEnd"/>
      <w:r>
        <w:t xml:space="preserve"> GORDON SETTER (United Kingdom)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111)</w:t>
      </w:r>
    </w:p>
    <w:p w:rsidR="000E54F4" w:rsidRPr="00D043E9" w:rsidRDefault="00D043E9">
      <w:pPr>
        <w:pStyle w:val="SexHeader"/>
        <w:rPr>
          <w:lang w:val="ru-RU"/>
        </w:rPr>
      </w:pPr>
      <w:r w:rsidRPr="00D043E9">
        <w:rPr>
          <w:lang w:val="ru-RU"/>
        </w:rPr>
        <w:t xml:space="preserve">Кобели / </w:t>
      </w:r>
      <w:r>
        <w:t>Males</w:t>
      </w:r>
    </w:p>
    <w:p w:rsidR="000E54F4" w:rsidRPr="00D043E9" w:rsidRDefault="00D043E9">
      <w:pPr>
        <w:pStyle w:val="ClassHeader"/>
        <w:rPr>
          <w:lang w:val="ru-RU"/>
        </w:rPr>
      </w:pPr>
      <w:r w:rsidRPr="00D043E9">
        <w:rPr>
          <w:lang w:val="ru-RU"/>
        </w:rPr>
        <w:t xml:space="preserve">Класс Щенков / </w:t>
      </w:r>
      <w:r>
        <w:t>Puppy</w:t>
      </w:r>
      <w:r w:rsidRPr="00D043E9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111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МАРК,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FRX</w:t>
            </w:r>
            <w:r w:rsidRPr="00D043E9">
              <w:rPr>
                <w:lang w:val="ru-RU"/>
              </w:rPr>
              <w:t xml:space="preserve"> 1652,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02.02.20, Окрас: Ч-П, АВГУСТИН × РИВА, Зав.: НИКОНОВА Е.Б., Вл.: ЧЕРНОВ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ЛЩ, ЛКЩ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8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167 - АМЕРИКАНСКИЙ КОКЕР СПАНИЕЛЬ (США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AMERICAN</w:t>
      </w:r>
      <w:r w:rsidRPr="00D043E9">
        <w:rPr>
          <w:lang w:val="ru-RU"/>
        </w:rPr>
        <w:t xml:space="preserve"> </w:t>
      </w:r>
      <w:r>
        <w:t>COCKER</w:t>
      </w:r>
      <w:r w:rsidRPr="00D043E9">
        <w:rPr>
          <w:lang w:val="ru-RU"/>
        </w:rPr>
        <w:t xml:space="preserve"> </w:t>
      </w:r>
      <w:r>
        <w:t>SPANIEL</w:t>
      </w:r>
      <w:r w:rsidRPr="00D043E9">
        <w:rPr>
          <w:lang w:val="ru-RU"/>
        </w:rPr>
        <w:t xml:space="preserve"> (</w:t>
      </w:r>
      <w:r>
        <w:t>USA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4, номера 112 - 115)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112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ЮЖНАЯ ФАНТАЗИЯ КРЕПКИЙ ОРЕШЕК,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SSS</w:t>
            </w:r>
            <w:r w:rsidRPr="00D043E9">
              <w:rPr>
                <w:lang w:val="ru-RU"/>
              </w:rPr>
              <w:t xml:space="preserve"> 5628,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10.08.19, Окрас: черный, ДАЙМОНД ФЛЭШ ОНТАРИО ДОМЕНИК ФЕРСТ НОЕЙС × </w:t>
            </w:r>
            <w:r>
              <w:t>X</w:t>
            </w:r>
            <w:r w:rsidRPr="00D043E9">
              <w:rPr>
                <w:lang w:val="ru-RU"/>
              </w:rPr>
              <w:t xml:space="preserve"> ЮЖНАЯ ФАНТАЗИЯ ИСКРЕННЕ ВАША, Зав.: Николаева Е, Вл.: Мельникова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TSVETNAJA MECHTA PREMIER AMOUR, </w:t>
            </w:r>
            <w:r>
              <w:t xml:space="preserve">метрика, Микрочип: 933061600508173, Дата рожд.: 17.08.18, Окрас: brown roan tan, TSVETNAJA MECHTA KENZO FASHION KITS × SIZONA </w:t>
            </w:r>
            <w:r>
              <w:lastRenderedPageBreak/>
              <w:t>EKATERINA, Зав.: Garbuz, Вл.: SIZOVA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lastRenderedPageBreak/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RAFAELLA SNOW DANCE, </w:t>
            </w:r>
            <w:r>
              <w:t>5419270, Клеймо: IMV 1856, Дата рожд.: 30.01.19, Окрас: buff, MAJESTIC IMAGE RADIANT FOR JAN MARITCHI × MARION BEAUTIFUL LADY, Зав.: Simonova, Вл.: OLKHOVIKOVA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НОРИС ЮНИВЕРС АБИГЕЙЛ ПЛАТИНУМ БЛОНД, </w:t>
            </w:r>
            <w:r>
              <w:t>РКФ 5573508, Клеймо: KIN 2841, Дата рожд.: 15.03.19, Окрас: бел-рыж, PRIMARY CUTIES TRAIDE SEKRET × TSVETNAJA MECHTA MAGNIFICENT ELLIE, Зав.: Сизова Е., Вл.: Сизова Е.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111 - ЗОЛОТИСТЫЙ РЕТРИВЕР (Великобритания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GOLDEN</w:t>
      </w:r>
      <w:r w:rsidRPr="00D043E9">
        <w:rPr>
          <w:lang w:val="ru-RU"/>
        </w:rPr>
        <w:t xml:space="preserve"> </w:t>
      </w:r>
      <w:r>
        <w:t>RETRIEVER</w:t>
      </w:r>
      <w:r w:rsidRPr="00D043E9">
        <w:rPr>
          <w:lang w:val="ru-RU"/>
        </w:rPr>
        <w:t xml:space="preserve"> (</w:t>
      </w:r>
      <w:r>
        <w:t>United</w:t>
      </w:r>
      <w:r w:rsidRPr="00D043E9">
        <w:rPr>
          <w:lang w:val="ru-RU"/>
        </w:rPr>
        <w:t xml:space="preserve"> </w:t>
      </w:r>
      <w:r>
        <w:t>Kingdom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116 - 117)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АНТОНИО ЛЕ РОЙ, </w:t>
            </w:r>
            <w:r>
              <w:t>5355140, Клеймо: МЕА 1192, Дата рожд.: 21.07.18, Окрас: зол, JAKO`S TOGETHER KEEP LOVE × РИЭРА ЭМИЛИЯ, Зав.: Булгакова Т., Вл.: Попкова А.,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117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ОГОНЬ ЛУНЫ РОЗАЛИНДА,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ABI</w:t>
            </w:r>
            <w:r w:rsidRPr="00D043E9">
              <w:rPr>
                <w:lang w:val="ru-RU"/>
              </w:rPr>
              <w:t xml:space="preserve"> 12239,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08.12.19, Окрас: золотистый, ФЕРН ФЛОВЕР ГРЭЙТ ГЕТСБИ × ОГОНЬ ЛУНЫ ЯСНОЕ СОЛНЫШКО, Зав.: ФЕДУЛОВА О., Вл.: ГОЛОВИНА М.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ЛЩ, ЛСЩ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122 - ЛАБРАДОР РЕТРИВЕР (Великобритания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LABRADOR</w:t>
      </w:r>
      <w:r w:rsidRPr="00D043E9">
        <w:rPr>
          <w:lang w:val="ru-RU"/>
        </w:rPr>
        <w:t xml:space="preserve"> </w:t>
      </w:r>
      <w:r>
        <w:t>RETRIEVER</w:t>
      </w:r>
      <w:r w:rsidRPr="00D043E9">
        <w:rPr>
          <w:lang w:val="ru-RU"/>
        </w:rPr>
        <w:t xml:space="preserve"> (</w:t>
      </w:r>
      <w:r>
        <w:t>United</w:t>
      </w:r>
      <w:r w:rsidRPr="00D043E9">
        <w:rPr>
          <w:lang w:val="ru-RU"/>
        </w:rPr>
        <w:t xml:space="preserve"> </w:t>
      </w:r>
      <w:r>
        <w:t>Kingdom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4, номера 118 - 121)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118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CHEESECAKE VON OSTEN HERZ, </w:t>
            </w:r>
            <w:r>
              <w:t>РКФ 5467766, Клеймо: ABI 11825, Дата рожд.: 09.02.19, Окрас: пал, MEGA DRIVE VON OSTEN HERZ × HOSTA EXOTIC FLOWER VON OSTEN HERZ, Зав.: ANISOVA Y., Вл.: Savenkova T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119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CHANTIKO LORI LULU MIA, </w:t>
            </w:r>
            <w:r>
              <w:t>РКФ 5800157, Клеймо: GOF 358, Дата рожд.: 16.07.19, Окрас: коричневый, CHANTIKO LORI HORT BAYRON × ZHRITSA FEYA IZ LESNOGO TSARSTVA, Зав.: Ольховская И., Вл.: Паладий В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ЛАЙТ БЭРЕР АМАНДА ПЛАТИНУМ БЛОНД, </w:t>
            </w:r>
            <w:r>
              <w:t>метрика, Клеймо: XHW 5459, Дата рожд.: 25.10.19, Окрас: ПАЛЕВЫЙ, FARVIST GOLD VISIBLE SUCCESS × RADUGA ZVEZD CHILI STYLISH BLOND, Зав.: Кузнецова О, Вл.: Байрон Е, Россия, г. Астрахань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r>
              <w:t>Оценка и титулы:</w:t>
            </w:r>
          </w:p>
          <w:p w:rsidR="000E54F4" w:rsidRDefault="00D043E9">
            <w:pPr>
              <w:pStyle w:val="P"/>
            </w:pPr>
            <w:r>
              <w:t>Отлично 3</w:t>
            </w:r>
          </w:p>
        </w:tc>
      </w:tr>
    </w:tbl>
    <w:p w:rsidR="000E54F4" w:rsidRDefault="000E54F4">
      <w:pPr>
        <w:pStyle w:val="EmptyP"/>
      </w:pP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121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proofErr w:type="gramStart"/>
            <w:r w:rsidRPr="00D043E9">
              <w:rPr>
                <w:b/>
                <w:lang w:val="ru-RU"/>
              </w:rPr>
              <w:t>СТИЛ</w:t>
            </w:r>
            <w:proofErr w:type="gramEnd"/>
            <w:r w:rsidRPr="00D043E9">
              <w:rPr>
                <w:b/>
                <w:lang w:val="ru-RU"/>
              </w:rPr>
              <w:t xml:space="preserve"> ДЕ ЛИННЕТ СТЕФАНИ,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GIC</w:t>
            </w:r>
            <w:r w:rsidRPr="00D043E9">
              <w:rPr>
                <w:lang w:val="ru-RU"/>
              </w:rPr>
              <w:t xml:space="preserve"> 2976,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22.10.19, Окрас: пал, </w:t>
            </w:r>
            <w:r>
              <w:t>BRAVO</w:t>
            </w:r>
            <w:r w:rsidRPr="00D043E9">
              <w:rPr>
                <w:lang w:val="ru-RU"/>
              </w:rPr>
              <w:t xml:space="preserve"> </w:t>
            </w:r>
            <w:r>
              <w:t>MESSI</w:t>
            </w:r>
            <w:r w:rsidRPr="00D043E9">
              <w:rPr>
                <w:lang w:val="ru-RU"/>
              </w:rPr>
              <w:t xml:space="preserve"> × СТИЛ ДЕ ЛИННЕТ НАВИ, Зав.: Колчина Е., Вл.: </w:t>
            </w:r>
            <w:proofErr w:type="spellStart"/>
            <w:r w:rsidRPr="00D043E9">
              <w:rPr>
                <w:lang w:val="ru-RU"/>
              </w:rPr>
              <w:t>Яковенко</w:t>
            </w:r>
            <w:proofErr w:type="spellEnd"/>
            <w:r w:rsidRPr="00D043E9">
              <w:rPr>
                <w:lang w:val="ru-RU"/>
              </w:rPr>
              <w:t xml:space="preserve"> Т.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 2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R</w:t>
            </w:r>
            <w:r w:rsidRPr="00D043E9">
              <w:rPr>
                <w:lang w:val="ru-RU"/>
              </w:rPr>
              <w:t>.</w:t>
            </w:r>
            <w:r>
              <w:t>JCAC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 w:rsidRPr="00D043E9">
        <w:rPr>
          <w:lang w:val="ru-RU"/>
        </w:rPr>
        <w:t xml:space="preserve">РУССКИЙ ОХОТНИЧИЙ СПАНИЕЛЬ (Россия)  / </w:t>
      </w:r>
      <w:r>
        <w:t>RUSSKIY</w:t>
      </w:r>
      <w:r w:rsidRPr="00D043E9">
        <w:rPr>
          <w:lang w:val="ru-RU"/>
        </w:rPr>
        <w:t xml:space="preserve"> </w:t>
      </w:r>
      <w:r>
        <w:t>OHOTNICHIY</w:t>
      </w:r>
      <w:r w:rsidRPr="00D043E9">
        <w:rPr>
          <w:lang w:val="ru-RU"/>
        </w:rPr>
        <w:t xml:space="preserve"> </w:t>
      </w:r>
      <w:r>
        <w:t>SPANIEL</w:t>
      </w:r>
      <w:r w:rsidRPr="00D043E9">
        <w:rPr>
          <w:lang w:val="ru-RU"/>
        </w:rPr>
        <w:t xml:space="preserve"> (</w:t>
      </w:r>
      <w:r>
        <w:t>Russia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122)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122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ФИДЕЛЬ,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GFY</w:t>
            </w:r>
            <w:r w:rsidRPr="00D043E9">
              <w:rPr>
                <w:lang w:val="ru-RU"/>
              </w:rPr>
              <w:t xml:space="preserve"> 1240, Дата </w:t>
            </w:r>
            <w:proofErr w:type="spellStart"/>
            <w:proofErr w:type="gram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</w:t>
            </w:r>
            <w:proofErr w:type="gramEnd"/>
            <w:r w:rsidRPr="00D043E9">
              <w:rPr>
                <w:lang w:val="ru-RU"/>
              </w:rPr>
              <w:t xml:space="preserve"> 28.04.19, Окрас: ч.пегий, ЛЮДВИГ × ЧОЛИ, Зав.: </w:t>
            </w:r>
            <w:proofErr w:type="spellStart"/>
            <w:r w:rsidRPr="00D043E9">
              <w:rPr>
                <w:lang w:val="ru-RU"/>
              </w:rPr>
              <w:t>Бикулов</w:t>
            </w:r>
            <w:proofErr w:type="spellEnd"/>
            <w:r w:rsidRPr="00D043E9">
              <w:rPr>
                <w:lang w:val="ru-RU"/>
              </w:rPr>
              <w:t>, Вл.: САВЕЛЬЕВ Г.В. / Аб?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9 группа </w:t>
      </w:r>
      <w:r>
        <w:t>FCI</w:t>
      </w:r>
    </w:p>
    <w:p w:rsidR="000E54F4" w:rsidRPr="00D043E9" w:rsidRDefault="00D043E9">
      <w:pPr>
        <w:pStyle w:val="BreedHeader"/>
        <w:rPr>
          <w:lang w:val="ru-RU"/>
        </w:rPr>
      </w:pPr>
      <w:r w:rsidRPr="00D043E9">
        <w:rPr>
          <w:lang w:val="ru-RU"/>
        </w:rPr>
        <w:t xml:space="preserve">БИВЕР ТЕРЬЕР (Германия)  / </w:t>
      </w:r>
      <w:r>
        <w:t>BIEWER</w:t>
      </w:r>
      <w:r w:rsidRPr="00D043E9">
        <w:rPr>
          <w:lang w:val="ru-RU"/>
        </w:rPr>
        <w:t xml:space="preserve"> </w:t>
      </w:r>
      <w:r>
        <w:t>TERRIER</w:t>
      </w:r>
      <w:r w:rsidRPr="00D043E9">
        <w:rPr>
          <w:lang w:val="ru-RU"/>
        </w:rPr>
        <w:t xml:space="preserve"> (</w:t>
      </w:r>
      <w:r>
        <w:t>Germany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123 - 124)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ШАТИБА ВЕЛОРИ ПУПА РОЯЛ БЛАД,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SSS</w:t>
            </w:r>
            <w:r w:rsidRPr="00D043E9">
              <w:rPr>
                <w:lang w:val="ru-RU"/>
              </w:rPr>
              <w:t xml:space="preserve"> 5648,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06.11.19, Окрас: </w:t>
            </w:r>
            <w:proofErr w:type="spellStart"/>
            <w:r w:rsidRPr="00D043E9">
              <w:rPr>
                <w:lang w:val="ru-RU"/>
              </w:rPr>
              <w:t>черно-белый-золотой</w:t>
            </w:r>
            <w:proofErr w:type="spellEnd"/>
            <w:r w:rsidRPr="00D043E9">
              <w:rPr>
                <w:lang w:val="ru-RU"/>
              </w:rPr>
              <w:t>, ЖАН ЛУИ-ВИТОН × ЕВА, Зав.: Малиновская Т., Вл.: Малиновская Т.,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ХАУЗ БЛЭЙК БИСТ ЖАКЛИН, </w:t>
            </w:r>
            <w:r>
              <w:t>5586706 R, Клеймо: DKU 3467, Дата рожд.: 14.02.19, Окрас: бело-черно-золотой, ЛЕВЕНХОФ ЦЕСАРЕВИЧ ЛАТИФ × ХАУЗ БЛЭЙК БИСТ БЕАТРИЧ, Зав.: ФЕДОРОВА, Вл.: КАБАНОВА А.А.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136 - КАВАЛЕР КИНГ ЧАРЛЬЗ СПАНИЕЛЬ (Великобритания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CAVALIER</w:t>
      </w:r>
      <w:r w:rsidRPr="00D043E9">
        <w:rPr>
          <w:lang w:val="ru-RU"/>
        </w:rPr>
        <w:t xml:space="preserve"> </w:t>
      </w:r>
      <w:r>
        <w:t>KING</w:t>
      </w:r>
      <w:r w:rsidRPr="00D043E9">
        <w:rPr>
          <w:lang w:val="ru-RU"/>
        </w:rPr>
        <w:t xml:space="preserve"> </w:t>
      </w:r>
      <w:r>
        <w:t>CHARLES</w:t>
      </w:r>
      <w:r w:rsidRPr="00D043E9">
        <w:rPr>
          <w:lang w:val="ru-RU"/>
        </w:rPr>
        <w:t xml:space="preserve"> </w:t>
      </w:r>
      <w:r>
        <w:t>SPANIEL</w:t>
      </w:r>
      <w:r w:rsidRPr="00D043E9">
        <w:rPr>
          <w:lang w:val="ru-RU"/>
        </w:rPr>
        <w:t xml:space="preserve"> (</w:t>
      </w:r>
      <w:r>
        <w:t>United</w:t>
      </w:r>
      <w:r w:rsidRPr="00D043E9">
        <w:rPr>
          <w:lang w:val="ru-RU"/>
        </w:rPr>
        <w:t xml:space="preserve"> </w:t>
      </w:r>
      <w:r>
        <w:t>Kingdom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125 - 126)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125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БЛЭК МИЛЛЕНИУМ СТАР, </w:t>
            </w:r>
            <w:r w:rsidRPr="00D043E9">
              <w:rPr>
                <w:lang w:val="ru-RU"/>
              </w:rPr>
              <w:t xml:space="preserve">РКФ 5478186, Клеймо: </w:t>
            </w:r>
            <w:r>
              <w:t>AVU</w:t>
            </w:r>
            <w:r w:rsidRPr="00D043E9">
              <w:rPr>
                <w:lang w:val="ru-RU"/>
              </w:rPr>
              <w:t xml:space="preserve"> 1361,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21.01.19, Окрас: </w:t>
            </w:r>
            <w:proofErr w:type="spellStart"/>
            <w:r w:rsidRPr="00D043E9">
              <w:rPr>
                <w:lang w:val="ru-RU"/>
              </w:rPr>
              <w:t>триколор</w:t>
            </w:r>
            <w:proofErr w:type="spellEnd"/>
            <w:r w:rsidRPr="00D043E9">
              <w:rPr>
                <w:lang w:val="ru-RU"/>
              </w:rPr>
              <w:t>, ВЕЛИКОЛЕПНЫЙ ВАЛЬМОН × СУАРА МАЛЕНЬКОЕ ОЧАРОВАНИЕ, Зав.: Щербакова О., Вл.: Панюшина Д</w:t>
            </w:r>
          </w:p>
        </w:tc>
        <w:tc>
          <w:tcPr>
            <w:tcW w:w="1814" w:type="dxa"/>
          </w:tcPr>
          <w:p w:rsidR="000E54F4" w:rsidRDefault="00D043E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E54F4" w:rsidRDefault="00D043E9">
            <w:pPr>
              <w:pStyle w:val="P"/>
            </w:pPr>
            <w:r>
              <w:t>Отлично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SexHeader"/>
      </w:pPr>
      <w:r>
        <w:t>Суки / Females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КОРОНАРИО КОЛИБРИ, </w:t>
            </w:r>
            <w:r>
              <w:t>5221713, Клеймо: AXV 5356, Дата рожд.: 27.12.17, Окрас: блен хейм, PETERS CAVALIER DADLEY × BRAITLAIT OF MOSKOU DIVINE PROSPECT, Зав.: Белевцова У, Вл.: Жижина Л.Н.,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288 - КИТАЙСКАЯ ХОХЛАТАЯ СОБАКА (Китай</w:t>
      </w:r>
      <w:proofErr w:type="gramStart"/>
      <w:r>
        <w:t>)  /</w:t>
      </w:r>
      <w:proofErr w:type="gramEnd"/>
      <w:r>
        <w:t xml:space="preserve"> CHINESE CRESTED DOG (China)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127)</w:t>
      </w:r>
    </w:p>
    <w:p w:rsidR="000E54F4" w:rsidRDefault="00D043E9">
      <w:pPr>
        <w:pStyle w:val="SexHeader"/>
      </w:pPr>
      <w:proofErr w:type="spellStart"/>
      <w:r>
        <w:lastRenderedPageBreak/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127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ЧАРУЮЩИЙ СОБЛАЗН МАТРЁШКА МЭГГИ, </w:t>
            </w:r>
            <w:r w:rsidRPr="00D043E9">
              <w:rPr>
                <w:lang w:val="ru-RU"/>
              </w:rPr>
              <w:t xml:space="preserve">5900620, Клеймо: </w:t>
            </w:r>
            <w:r>
              <w:t>CSL</w:t>
            </w:r>
            <w:r w:rsidRPr="00D043E9">
              <w:rPr>
                <w:lang w:val="ru-RU"/>
              </w:rPr>
              <w:t xml:space="preserve"> 122,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18.07.19, Окрас: Ч-П, ФАМРУС ПРЕЗЕНТИНГ ВХАТ ВОМЕН ВАНТ × РАМ НИНЕЛЬ МАГИЯ НОЧИ, Зав.: </w:t>
            </w:r>
            <w:proofErr w:type="spellStart"/>
            <w:r w:rsidRPr="00D043E9">
              <w:rPr>
                <w:lang w:val="ru-RU"/>
              </w:rPr>
              <w:t>Коннова</w:t>
            </w:r>
            <w:proofErr w:type="spellEnd"/>
            <w:r w:rsidRPr="00D043E9">
              <w:rPr>
                <w:lang w:val="ru-RU"/>
              </w:rPr>
              <w:t xml:space="preserve"> Е.П., Вл.: СОКОЛОВА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77 - КОНТИНЕНТАЛЬНЫЙ ТОЙ СПАНИЕЛЬ - ПАПИЙОН (Бельгия, Франция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PAPILLON</w:t>
      </w:r>
      <w:r w:rsidRPr="00D043E9">
        <w:rPr>
          <w:lang w:val="ru-RU"/>
        </w:rPr>
        <w:t xml:space="preserve"> (</w:t>
      </w:r>
      <w:r>
        <w:t>Belgium</w:t>
      </w:r>
      <w:r w:rsidRPr="00D043E9">
        <w:rPr>
          <w:lang w:val="ru-RU"/>
        </w:rPr>
        <w:t xml:space="preserve">, </w:t>
      </w:r>
      <w:r>
        <w:t>France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128 - 129)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128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КАПИТАН КЛОТ С ТЕПЛОГО ДОМА,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JTD</w:t>
            </w:r>
            <w:r w:rsidRPr="00D043E9">
              <w:rPr>
                <w:lang w:val="ru-RU"/>
              </w:rPr>
              <w:t xml:space="preserve"> 203,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12.05.19, Окрас: бело-черный, </w:t>
            </w:r>
            <w:r>
              <w:t>FASHION</w:t>
            </w:r>
            <w:r w:rsidRPr="00D043E9">
              <w:rPr>
                <w:lang w:val="ru-RU"/>
              </w:rPr>
              <w:t xml:space="preserve"> </w:t>
            </w:r>
            <w:r>
              <w:t>FIRST</w:t>
            </w:r>
            <w:r w:rsidRPr="00D043E9">
              <w:rPr>
                <w:lang w:val="ru-RU"/>
              </w:rPr>
              <w:t xml:space="preserve"> </w:t>
            </w:r>
            <w:r>
              <w:t>BORN</w:t>
            </w:r>
            <w:r w:rsidRPr="00D043E9">
              <w:rPr>
                <w:lang w:val="ru-RU"/>
              </w:rPr>
              <w:t xml:space="preserve"> </w:t>
            </w:r>
            <w:r>
              <w:t>TO</w:t>
            </w:r>
            <w:r w:rsidRPr="00D043E9">
              <w:rPr>
                <w:lang w:val="ru-RU"/>
              </w:rPr>
              <w:t xml:space="preserve"> </w:t>
            </w:r>
            <w:r>
              <w:t>WIN</w:t>
            </w:r>
            <w:r w:rsidRPr="00D043E9">
              <w:rPr>
                <w:lang w:val="ru-RU"/>
              </w:rPr>
              <w:t xml:space="preserve"> × КЛАССИКА ЖАНРА С ТЕПЛОГО ДОМА, Вл.: Зайцева Л.В. / Воронина О.М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, </w:t>
            </w: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junior</w:t>
            </w:r>
            <w:r w:rsidRPr="00D043E9">
              <w:rPr>
                <w:lang w:val="ru-RU"/>
              </w:rPr>
              <w:t xml:space="preserve">, </w:t>
            </w: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129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АЛЬ ДЕ ЛИОН ЖАСМИН, </w:t>
            </w:r>
            <w:r>
              <w:t>РКФ 5449044, Клеймо: ТВВ 4463, Дата рожд.: 11.11.18, Окрас: трех-цв, RODENAS TAURAPILIS × АЛЬ ДЕ ЛИОН АЙОВА, Зав.: ЛОСЕВА О.Н., Вл.: Измайлова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BOS</w:t>
            </w:r>
            <w:r w:rsidRPr="00D043E9">
              <w:rPr>
                <w:lang w:val="ru-RU"/>
              </w:rPr>
              <w:t>/</w:t>
            </w:r>
            <w:proofErr w:type="spellStart"/>
            <w:r w:rsidRPr="00D043E9">
              <w:rPr>
                <w:lang w:val="ru-RU"/>
              </w:rPr>
              <w:t>ЛППп</w:t>
            </w:r>
            <w:proofErr w:type="spellEnd"/>
            <w:r w:rsidRPr="00D043E9">
              <w:rPr>
                <w:lang w:val="ru-RU"/>
              </w:rPr>
              <w:t>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253 - МОПС (Китай</w:t>
      </w:r>
      <w:proofErr w:type="gramStart"/>
      <w:r>
        <w:t>)  /</w:t>
      </w:r>
      <w:proofErr w:type="gramEnd"/>
      <w:r>
        <w:t xml:space="preserve"> PUG (China)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130)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130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ЖЮЛИ ДЕ ФЮНЕС, </w:t>
            </w:r>
            <w:r>
              <w:t>РКФ 54484415, Клеймо: KIN 2781, Дата рожд.: 28.11.18, BLADGER BLAZE SUNNY VALLEY × ЛИЛУ ЛОВЛИ ДАЙМОНД, Зав.: Дегтев И., Вл.: Овсянникова Е.С., Россия, г. Большое Седельниково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BreedHeader"/>
      </w:pPr>
      <w:r>
        <w:t>FCI 207 - ПЕКИНЕС (Китай</w:t>
      </w:r>
      <w:proofErr w:type="gramStart"/>
      <w:r>
        <w:t>)  /</w:t>
      </w:r>
      <w:proofErr w:type="gramEnd"/>
      <w:r>
        <w:t xml:space="preserve"> PEKINGESE (China)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131 - 132)</w:t>
      </w:r>
    </w:p>
    <w:p w:rsidR="000E54F4" w:rsidRPr="00D043E9" w:rsidRDefault="00D043E9">
      <w:pPr>
        <w:pStyle w:val="SexHeader"/>
        <w:rPr>
          <w:lang w:val="ru-RU"/>
        </w:rPr>
      </w:pPr>
      <w:r w:rsidRPr="00D043E9">
        <w:rPr>
          <w:lang w:val="ru-RU"/>
        </w:rPr>
        <w:t xml:space="preserve">Кобели / </w:t>
      </w:r>
      <w:r>
        <w:t>Males</w:t>
      </w:r>
    </w:p>
    <w:p w:rsidR="000E54F4" w:rsidRPr="00D043E9" w:rsidRDefault="00D043E9">
      <w:pPr>
        <w:pStyle w:val="ClassHeader"/>
        <w:rPr>
          <w:lang w:val="ru-RU"/>
        </w:rPr>
      </w:pPr>
      <w:r w:rsidRPr="00D043E9">
        <w:rPr>
          <w:lang w:val="ru-RU"/>
        </w:rPr>
        <w:t xml:space="preserve">Класс Щенков / </w:t>
      </w:r>
      <w:r>
        <w:t>Puppy</w:t>
      </w:r>
      <w:r w:rsidRPr="00D043E9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ВИФРЕДО СТИЛИСТ, </w:t>
            </w:r>
            <w:r>
              <w:t>метрика, Клеймо: CHZ 148, Дата рожд.: 30.11.19, Окрас: белый, BELIY DRAKON ARTUR BELL × WIFREDO ROSKOSH, Зав.: Максименко, Вл.: Максименко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>, ЛЩ, ЛКЩ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ЭЛИТ ОЛИР РАЙСИС РОССО, </w:t>
            </w:r>
            <w:r>
              <w:t>РКФ 5516583, Клеймо: KIN 2830, Дата рожд.: 26.02.19, Окрас: черн, MERSO CHARM FOR ELITE OLIR DU PALAIS DU ROI NOIR × ФЕЯ ГРЁЗ ИЗ МИРА КАБАНОВОЙ, Зав.: Данюк, Вл.: Данюк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172 - ПУДЕЛЬ МИНИАТЮРНЫЙ КОРИЧНЕВЫЙ, ЧЕРНЫЙ, БЕЛЫЙ (Франция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MINIATURE</w:t>
      </w:r>
      <w:r w:rsidRPr="00D043E9">
        <w:rPr>
          <w:lang w:val="ru-RU"/>
        </w:rPr>
        <w:t xml:space="preserve"> </w:t>
      </w:r>
      <w:r>
        <w:t>PUDEL</w:t>
      </w:r>
      <w:r w:rsidRPr="00D043E9">
        <w:rPr>
          <w:lang w:val="ru-RU"/>
        </w:rPr>
        <w:t xml:space="preserve"> </w:t>
      </w:r>
      <w:r>
        <w:t>BROWN</w:t>
      </w:r>
      <w:r w:rsidRPr="00D043E9">
        <w:rPr>
          <w:lang w:val="ru-RU"/>
        </w:rPr>
        <w:t xml:space="preserve">, </w:t>
      </w:r>
      <w:r>
        <w:t>BLACK</w:t>
      </w:r>
      <w:r w:rsidRPr="00D043E9">
        <w:rPr>
          <w:lang w:val="ru-RU"/>
        </w:rPr>
        <w:t xml:space="preserve">, </w:t>
      </w:r>
      <w:r>
        <w:t>WHITE</w:t>
      </w:r>
      <w:r w:rsidRPr="00D043E9">
        <w:rPr>
          <w:lang w:val="ru-RU"/>
        </w:rPr>
        <w:t xml:space="preserve"> (</w:t>
      </w:r>
      <w:r>
        <w:t>France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133)</w:t>
      </w:r>
    </w:p>
    <w:p w:rsidR="000E54F4" w:rsidRDefault="00D043E9">
      <w:pPr>
        <w:pStyle w:val="SexHeader"/>
      </w:pPr>
      <w:proofErr w:type="spellStart"/>
      <w:r>
        <w:lastRenderedPageBreak/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133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ЗЕ БЛЭК АУРУМ, </w:t>
            </w:r>
            <w:r w:rsidRPr="00D043E9">
              <w:rPr>
                <w:lang w:val="ru-RU"/>
              </w:rPr>
              <w:t xml:space="preserve">метрика, Клеймо: </w:t>
            </w:r>
            <w:r>
              <w:t>KIN</w:t>
            </w:r>
            <w:r w:rsidRPr="00D043E9">
              <w:rPr>
                <w:lang w:val="ru-RU"/>
              </w:rPr>
              <w:t xml:space="preserve"> 2787,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19.11.18, Окрас: </w:t>
            </w:r>
            <w:proofErr w:type="spellStart"/>
            <w:r w:rsidRPr="00D043E9">
              <w:rPr>
                <w:lang w:val="ru-RU"/>
              </w:rPr>
              <w:t>черн</w:t>
            </w:r>
            <w:proofErr w:type="spellEnd"/>
            <w:r w:rsidRPr="00D043E9">
              <w:rPr>
                <w:lang w:val="ru-RU"/>
              </w:rPr>
              <w:t xml:space="preserve">, КОРОНА КАВКАЗА ЭЛВИС ПРЕСЛИ × ЛЮСМО МИРАБЕЛЛА, Зав.: </w:t>
            </w:r>
            <w:proofErr w:type="spellStart"/>
            <w:r w:rsidRPr="00D043E9">
              <w:rPr>
                <w:lang w:val="ru-RU"/>
              </w:rPr>
              <w:t>Фризен</w:t>
            </w:r>
            <w:proofErr w:type="spellEnd"/>
            <w:r w:rsidRPr="00D043E9">
              <w:rPr>
                <w:lang w:val="ru-RU"/>
              </w:rPr>
              <w:t xml:space="preserve">, Вл.: </w:t>
            </w:r>
            <w:proofErr w:type="spellStart"/>
            <w:r w:rsidRPr="00D043E9">
              <w:rPr>
                <w:lang w:val="ru-RU"/>
              </w:rPr>
              <w:t>Филякина</w:t>
            </w:r>
            <w:proofErr w:type="spellEnd"/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172 - ПУДЕЛЬ ТОЙ (Франция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TOY</w:t>
      </w:r>
      <w:r w:rsidRPr="00D043E9">
        <w:rPr>
          <w:lang w:val="ru-RU"/>
        </w:rPr>
        <w:t xml:space="preserve"> </w:t>
      </w:r>
      <w:r>
        <w:t>PUDEL</w:t>
      </w:r>
      <w:r w:rsidRPr="00D043E9">
        <w:rPr>
          <w:lang w:val="ru-RU"/>
        </w:rPr>
        <w:t xml:space="preserve"> (</w:t>
      </w:r>
      <w:r>
        <w:t>France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134 - 135)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DANCE MJUZI KUKLA BARBI, </w:t>
            </w:r>
            <w:r>
              <w:t>Клеймо: AHR 5556, Дата рожд.: 10.03.19, Окрас: оранж, ELEKSIR SCHASTYA S OSTROVA GREZ × EVI DANCE, Зав.: KRONSHTATOVA, Вл.: FRIZEN S.I.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135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КОРОНА КАВКАЗА ПРИНЦЕССА ВИКТОРИЯ, </w:t>
            </w:r>
            <w:r w:rsidRPr="00D043E9">
              <w:rPr>
                <w:lang w:val="ru-RU"/>
              </w:rPr>
              <w:t xml:space="preserve">РКФ 5634374, Клеймо: </w:t>
            </w:r>
            <w:r>
              <w:t>JFG</w:t>
            </w:r>
            <w:r w:rsidRPr="00D043E9">
              <w:rPr>
                <w:lang w:val="ru-RU"/>
              </w:rPr>
              <w:t xml:space="preserve">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>.: 21.03.19, Окрас: красный, АЙРИ АРАБЕСКА Й-РЕД ДРАГОН × ВИТА, Зав.: Бычкова Е., Вл.: Большакова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101 - ФРАНЦУЗСКИЙ БУЛЬДОГ (Франция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FRENCH</w:t>
      </w:r>
      <w:r w:rsidRPr="00D043E9">
        <w:rPr>
          <w:lang w:val="ru-RU"/>
        </w:rPr>
        <w:t xml:space="preserve"> </w:t>
      </w:r>
      <w:r>
        <w:t>BULLDOG</w:t>
      </w:r>
      <w:r w:rsidRPr="00D043E9">
        <w:rPr>
          <w:lang w:val="ru-RU"/>
        </w:rPr>
        <w:t xml:space="preserve"> (</w:t>
      </w:r>
      <w:r>
        <w:t>France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136)</w:t>
      </w: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136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KRUTAYA STAYA OLIVIA, </w:t>
            </w:r>
            <w:r>
              <w:t>РКФ 5911481, Клеймо: KRU 141, Дата рожд.: 08.06.19, Окрас: пал, KRUTAYA STAYA VIP × INFINITY LOVE TELMO BEL, Зав.: Патлатюк Т., Вл.: Царик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218 - ЧИХУАХУА ГЛАДКОШЕРСТНЫЙ (Мексика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CHIHUAHUA</w:t>
      </w:r>
      <w:r w:rsidRPr="00D043E9">
        <w:rPr>
          <w:lang w:val="ru-RU"/>
        </w:rPr>
        <w:t xml:space="preserve"> </w:t>
      </w:r>
      <w:r>
        <w:t>SMOOTH</w:t>
      </w:r>
      <w:r w:rsidRPr="00D043E9">
        <w:rPr>
          <w:lang w:val="ru-RU"/>
        </w:rPr>
        <w:t>-</w:t>
      </w:r>
      <w:r>
        <w:t>HAIRED</w:t>
      </w:r>
      <w:r w:rsidRPr="00D043E9">
        <w:rPr>
          <w:lang w:val="ru-RU"/>
        </w:rPr>
        <w:t xml:space="preserve"> (</w:t>
      </w:r>
      <w:r>
        <w:t>Mexico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3, номера 137 - 139)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137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РЭД РЭНДЭЛЛ ЛИМОН, </w:t>
            </w:r>
            <w:r w:rsidRPr="00D043E9">
              <w:rPr>
                <w:lang w:val="ru-RU"/>
              </w:rPr>
              <w:t xml:space="preserve">5611386, Клеймо: </w:t>
            </w:r>
            <w:r>
              <w:t>ZKF</w:t>
            </w:r>
            <w:r w:rsidRPr="00D043E9">
              <w:rPr>
                <w:lang w:val="ru-RU"/>
              </w:rPr>
              <w:t xml:space="preserve"> 139,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16.03.19, Окрас: </w:t>
            </w:r>
            <w:proofErr w:type="spellStart"/>
            <w:r w:rsidRPr="00D043E9">
              <w:rPr>
                <w:lang w:val="ru-RU"/>
              </w:rPr>
              <w:t>Рыж-бел</w:t>
            </w:r>
            <w:proofErr w:type="spellEnd"/>
            <w:r w:rsidRPr="00D043E9">
              <w:rPr>
                <w:lang w:val="ru-RU"/>
              </w:rPr>
              <w:t xml:space="preserve">, ТОЙ САВОЙ ФОЛЛ ИН ЛИМОН × ФОРС ЮНИОН ФЕМИДА, Зав.: Жукова, Вл.: </w:t>
            </w:r>
            <w:proofErr w:type="spellStart"/>
            <w:r w:rsidRPr="00D043E9">
              <w:rPr>
                <w:lang w:val="ru-RU"/>
              </w:rPr>
              <w:t>Конопатова</w:t>
            </w:r>
            <w:proofErr w:type="spellEnd"/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 xml:space="preserve">, </w:t>
            </w:r>
            <w:r>
              <w:t>BOB</w:t>
            </w:r>
            <w:r w:rsidRPr="00D043E9">
              <w:rPr>
                <w:lang w:val="ru-RU"/>
              </w:rPr>
              <w:t>/ЛПП,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138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ПАИЗ АНЖЭЛО ЛАРАЙНА ЭЛИЗ, </w:t>
            </w:r>
            <w:r w:rsidRPr="00D043E9">
              <w:rPr>
                <w:lang w:val="ru-RU"/>
              </w:rPr>
              <w:t xml:space="preserve">5474438, Клеймо: КЕВ 3568,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22.11.18, Окрас: шок-под, АМБЕР СПАРК ИНЭКСПРЕССИБЛ ШАРМ × ВАЛЕН ШИК ЛИЛИАН МАРИ, Зав.: </w:t>
            </w:r>
            <w:proofErr w:type="spellStart"/>
            <w:r w:rsidRPr="00D043E9">
              <w:rPr>
                <w:lang w:val="ru-RU"/>
              </w:rPr>
              <w:t>Русакова</w:t>
            </w:r>
            <w:proofErr w:type="spellEnd"/>
            <w:r w:rsidRPr="00D043E9">
              <w:rPr>
                <w:lang w:val="ru-RU"/>
              </w:rPr>
              <w:t>, Вл.: Докучаева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хорошо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139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ТАЙЛУНА ФОР РОКФЕЙС, </w:t>
            </w:r>
            <w:r>
              <w:t xml:space="preserve">РКФ 5336993, Клеймо: КРЕ 7325, Дата рожд.: 21.01.19, Окрас: крем-бел, NORD LAIN ERNESTO × </w:t>
            </w:r>
            <w:r>
              <w:lastRenderedPageBreak/>
              <w:t>НОРД ЛАЙН ИРИШ КОФФЕЕ, Зав.: Ткаленко Е., Вл.: Артамонова С.Ю.,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lastRenderedPageBreak/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lastRenderedPageBreak/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>, ЧФ,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218 - ЧИХУАХУА ДЛИННОШЁРСТНЫЙ (Мексика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CHIHUAHUA</w:t>
      </w:r>
      <w:r w:rsidRPr="00D043E9">
        <w:rPr>
          <w:lang w:val="ru-RU"/>
        </w:rPr>
        <w:t xml:space="preserve"> </w:t>
      </w:r>
      <w:r>
        <w:t>LONG</w:t>
      </w:r>
      <w:r w:rsidRPr="00D043E9">
        <w:rPr>
          <w:lang w:val="ru-RU"/>
        </w:rPr>
        <w:t>-</w:t>
      </w:r>
      <w:r>
        <w:t>HAIRED</w:t>
      </w:r>
      <w:r w:rsidRPr="00D043E9">
        <w:rPr>
          <w:lang w:val="ru-RU"/>
        </w:rPr>
        <w:t xml:space="preserve"> (</w:t>
      </w:r>
      <w:r>
        <w:t>Mexico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3, номера 140 - 142)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140</w:t>
            </w:r>
          </w:p>
        </w:tc>
        <w:tc>
          <w:tcPr>
            <w:tcW w:w="5046" w:type="dxa"/>
          </w:tcPr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b/>
                <w:lang w:val="ru-RU"/>
              </w:rPr>
              <w:t xml:space="preserve">БОННИ ЛАСИ САЛЬВАТОРОС, </w:t>
            </w:r>
            <w:r>
              <w:t>UCK</w:t>
            </w:r>
            <w:r w:rsidRPr="00D043E9">
              <w:rPr>
                <w:lang w:val="ru-RU"/>
              </w:rPr>
              <w:t xml:space="preserve"> 094720, Клеймо: 11.942.9, Дата </w:t>
            </w:r>
            <w:proofErr w:type="spellStart"/>
            <w:r w:rsidRPr="00D043E9">
              <w:rPr>
                <w:lang w:val="ru-RU"/>
              </w:rPr>
              <w:t>рожд</w:t>
            </w:r>
            <w:proofErr w:type="spellEnd"/>
            <w:r w:rsidRPr="00D043E9">
              <w:rPr>
                <w:lang w:val="ru-RU"/>
              </w:rPr>
              <w:t xml:space="preserve">.: 26.09.19, Окрас: крем, ФЛЕР ДЕ РОС ДЖЕРАРД ЭВА × АХАУ КАСА </w:t>
            </w:r>
            <w:proofErr w:type="gramStart"/>
            <w:r w:rsidRPr="00D043E9">
              <w:rPr>
                <w:lang w:val="ru-RU"/>
              </w:rPr>
              <w:t>ГРАНДЕ</w:t>
            </w:r>
            <w:proofErr w:type="gramEnd"/>
            <w:r w:rsidRPr="00D043E9">
              <w:rPr>
                <w:lang w:val="ru-RU"/>
              </w:rPr>
              <w:t xml:space="preserve"> КИСС ОФСАН ФО БОННИ ЛАСИ, Зав.: Морозова, Вл.: Докучаева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ЛЮ, ЛКЮ,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E54F4" w:rsidRDefault="00D043E9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141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CASA BONITA RIGHT INTO THE BLISS, </w:t>
            </w:r>
            <w:r>
              <w:t>5536269, Клеймо: KBT 52, Дата рожд.: 06.03.19, Окрас: cream, LISSOM LITTLEFIRE DANCE × CASA BONITA PENELOPA MOON, Зав.: SMORODINA, Вл.: RUSAKOVA K.E.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JCAC</w:t>
            </w:r>
            <w:r w:rsidRPr="00D043E9">
              <w:rPr>
                <w:lang w:val="ru-RU"/>
              </w:rPr>
              <w:t>, ЛСЮ, ЮЧФ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Default="00D043E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142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FORTUNA VICKTORY LA PERLA, </w:t>
            </w:r>
            <w:r>
              <w:t>РКФ 5418521, Клеймо: FTV 50, Дата рожд.: 13.01.19, Окрас: blue fawn, FORTUNA VICKTORY VERSAILLES × SHAH ARPILIN ALEKSIYA, Зав.: Buturlymova V., Вл.: Artamonova S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 w:rsidP="00D043E9">
      <w:pPr>
        <w:pStyle w:val="BreedHeader"/>
        <w:rPr>
          <w:lang w:val="ru-RU"/>
        </w:rPr>
      </w:pPr>
      <w:r>
        <w:t>FCI</w:t>
      </w:r>
      <w:r w:rsidRPr="00D043E9">
        <w:rPr>
          <w:lang w:val="ru-RU"/>
        </w:rPr>
        <w:t xml:space="preserve"> 208 - ШИ - ТЦУ (Китай</w:t>
      </w:r>
      <w:proofErr w:type="gramStart"/>
      <w:r w:rsidRPr="00D043E9">
        <w:rPr>
          <w:lang w:val="ru-RU"/>
        </w:rPr>
        <w:t>)  /</w:t>
      </w:r>
      <w:proofErr w:type="gramEnd"/>
      <w:r w:rsidRPr="00D043E9">
        <w:rPr>
          <w:lang w:val="ru-RU"/>
        </w:rPr>
        <w:t xml:space="preserve"> </w:t>
      </w:r>
      <w:r>
        <w:t>SHIH</w:t>
      </w:r>
      <w:r w:rsidRPr="00D043E9">
        <w:rPr>
          <w:lang w:val="ru-RU"/>
        </w:rPr>
        <w:t xml:space="preserve"> - </w:t>
      </w:r>
      <w:r>
        <w:t>TZU</w:t>
      </w:r>
      <w:r w:rsidRPr="00D043E9">
        <w:rPr>
          <w:lang w:val="ru-RU"/>
        </w:rPr>
        <w:t xml:space="preserve"> (</w:t>
      </w:r>
      <w:r>
        <w:t>China</w:t>
      </w:r>
      <w:r w:rsidRPr="00D043E9">
        <w:rPr>
          <w:lang w:val="ru-RU"/>
        </w:rPr>
        <w:t xml:space="preserve">) 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2, номера 143 - 144)</w:t>
      </w:r>
    </w:p>
    <w:p w:rsidR="000E54F4" w:rsidRDefault="00D043E9" w:rsidP="00D043E9">
      <w:pPr>
        <w:pStyle w:val="SexHeader"/>
      </w:pPr>
      <w:proofErr w:type="spellStart"/>
      <w:r>
        <w:t>Суки</w:t>
      </w:r>
      <w:proofErr w:type="spellEnd"/>
      <w:r>
        <w:t xml:space="preserve"> / </w:t>
      </w:r>
      <w:proofErr w:type="spellStart"/>
      <w:r>
        <w:t>FemalesКласс</w:t>
      </w:r>
      <w:proofErr w:type="spellEnd"/>
      <w:r>
        <w:t xml:space="preserve"> </w:t>
      </w:r>
      <w:proofErr w:type="spellStart"/>
      <w:r>
        <w:t>Щенков</w:t>
      </w:r>
      <w:proofErr w:type="spellEnd"/>
      <w:r>
        <w:t xml:space="preserve"> / Puppy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143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БЕЛЬ ДИВО МИО УНРЕАЛ ЭЙФОРИ, </w:t>
            </w:r>
            <w:r>
              <w:t>метрика, Клеймо: DDB 6899, Дата рожд.: 25.01.20, Окрас: рыж-бел, ЖЕМЧУЖИНА ЕЛИЗАВЕТЫ МАНФРЕД × ЖЕМЧУЖИНА ЕЛИЗАВЕТЫ ПРИНОСЯЩАЯ УДАЧУ, Зав.: МУСИХИНА Т., Вл.: Пикалова Е.,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Очень перспективный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BIS</w:t>
            </w:r>
            <w:r w:rsidRPr="00D043E9">
              <w:rPr>
                <w:lang w:val="ru-RU"/>
              </w:rPr>
              <w:t xml:space="preserve"> </w:t>
            </w:r>
            <w:r>
              <w:t>puppy</w:t>
            </w:r>
            <w:r w:rsidRPr="00D043E9">
              <w:rPr>
                <w:lang w:val="ru-RU"/>
              </w:rPr>
              <w:t xml:space="preserve"> </w:t>
            </w:r>
            <w:r>
              <w:t>II</w:t>
            </w:r>
          </w:p>
          <w:p w:rsidR="000E54F4" w:rsidRDefault="00D043E9">
            <w:pPr>
              <w:pStyle w:val="P"/>
            </w:pPr>
            <w:r>
              <w:t>CW, ЛЩ, ЛСЩ</w:t>
            </w:r>
          </w:p>
        </w:tc>
      </w:tr>
    </w:tbl>
    <w:p w:rsidR="000E54F4" w:rsidRDefault="000E54F4">
      <w:pPr>
        <w:pStyle w:val="EmptyP"/>
      </w:pPr>
    </w:p>
    <w:p w:rsidR="000E54F4" w:rsidRDefault="00D043E9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144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CRISANTEMO DEL CAUCASO LUCREZIA BORGIA, </w:t>
            </w:r>
            <w:r>
              <w:t>RKF 5908149, Микрочип: 900113000680156, Дата рожд.: 12.04.19, Окрас: RED &amp;WHITE, BRUS ELMANDI × CRISANTEMO DEL CAUCASO ARCANA IMPERII, Зав.: Хусейзаде Шерин Баку, Вл.: Осокина Н. / Карячкина Мария Борисовна, Россия, г. Астрахань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ЛС</w:t>
            </w:r>
          </w:p>
        </w:tc>
      </w:tr>
    </w:tbl>
    <w:p w:rsidR="000E54F4" w:rsidRPr="00D043E9" w:rsidRDefault="000E54F4">
      <w:pPr>
        <w:pStyle w:val="EmptyP"/>
        <w:rPr>
          <w:lang w:val="ru-RU"/>
        </w:rPr>
      </w:pPr>
    </w:p>
    <w:p w:rsidR="000E54F4" w:rsidRPr="00D043E9" w:rsidRDefault="00D043E9" w:rsidP="00D043E9">
      <w:pPr>
        <w:pStyle w:val="GroupHeader"/>
        <w:rPr>
          <w:lang w:val="ru-RU"/>
        </w:rPr>
      </w:pPr>
      <w:r w:rsidRPr="00D043E9">
        <w:rPr>
          <w:lang w:val="ru-RU"/>
        </w:rPr>
        <w:t xml:space="preserve">10 группа </w:t>
      </w:r>
      <w:r>
        <w:t>FCIFCI</w:t>
      </w:r>
      <w:r w:rsidRPr="00D043E9">
        <w:rPr>
          <w:lang w:val="ru-RU"/>
        </w:rPr>
        <w:t xml:space="preserve"> 200 - МАЛАЯ ИТАЛЬЯНСКАЯ БОРЗАЯ (ЛЕВРЕТКА) (Италия)  / </w:t>
      </w:r>
      <w:r>
        <w:t>PICCOLO</w:t>
      </w:r>
      <w:r w:rsidRPr="00D043E9">
        <w:rPr>
          <w:lang w:val="ru-RU"/>
        </w:rPr>
        <w:t xml:space="preserve"> </w:t>
      </w:r>
      <w:r>
        <w:t>LEVRIERO</w:t>
      </w:r>
      <w:r w:rsidRPr="00D043E9">
        <w:rPr>
          <w:lang w:val="ru-RU"/>
        </w:rPr>
        <w:t xml:space="preserve"> </w:t>
      </w:r>
      <w:r>
        <w:t>ITALIANO</w:t>
      </w:r>
      <w:r w:rsidRPr="00D043E9">
        <w:rPr>
          <w:lang w:val="ru-RU"/>
        </w:rPr>
        <w:t xml:space="preserve"> (</w:t>
      </w:r>
      <w:r>
        <w:t>Italy</w:t>
      </w:r>
      <w:r w:rsidRPr="00D043E9">
        <w:rPr>
          <w:lang w:val="ru-RU"/>
        </w:rPr>
        <w:t xml:space="preserve">) </w:t>
      </w:r>
    </w:p>
    <w:p w:rsidR="000E54F4" w:rsidRPr="00D043E9" w:rsidRDefault="00D043E9">
      <w:pPr>
        <w:pStyle w:val="P"/>
        <w:jc w:val="center"/>
        <w:rPr>
          <w:lang w:val="ru-RU"/>
        </w:rPr>
      </w:pPr>
      <w:r w:rsidRPr="00D043E9">
        <w:rPr>
          <w:lang w:val="ru-RU"/>
        </w:rPr>
        <w:t xml:space="preserve">Судья: Пирогова </w:t>
      </w:r>
      <w:proofErr w:type="spellStart"/>
      <w:r w:rsidRPr="00D043E9">
        <w:rPr>
          <w:lang w:val="ru-RU"/>
        </w:rPr>
        <w:t>Ираида</w:t>
      </w:r>
      <w:proofErr w:type="spellEnd"/>
      <w:r w:rsidRPr="00D043E9">
        <w:rPr>
          <w:lang w:val="ru-RU"/>
        </w:rPr>
        <w:t xml:space="preserve"> / </w:t>
      </w:r>
      <w:proofErr w:type="spellStart"/>
      <w:r>
        <w:t>Pirogova</w:t>
      </w:r>
      <w:proofErr w:type="spellEnd"/>
      <w:r w:rsidRPr="00D043E9">
        <w:rPr>
          <w:lang w:val="ru-RU"/>
        </w:rPr>
        <w:t xml:space="preserve"> </w:t>
      </w:r>
      <w:proofErr w:type="spellStart"/>
      <w:r>
        <w:t>Iraida</w:t>
      </w:r>
      <w:proofErr w:type="spellEnd"/>
      <w:r w:rsidRPr="00D043E9">
        <w:rPr>
          <w:lang w:val="ru-RU"/>
        </w:rPr>
        <w:t xml:space="preserve"> (количество собак 1, номер 145)</w:t>
      </w:r>
    </w:p>
    <w:p w:rsidR="000E54F4" w:rsidRDefault="00D043E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E54F4" w:rsidRDefault="00D043E9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/>
      </w:tblPr>
      <w:tblGrid>
        <w:gridCol w:w="486"/>
        <w:gridCol w:w="5046"/>
        <w:gridCol w:w="1814"/>
      </w:tblGrid>
      <w:tr w:rsidR="000E54F4" w:rsidRPr="00A616F1">
        <w:tc>
          <w:tcPr>
            <w:tcW w:w="340" w:type="dxa"/>
          </w:tcPr>
          <w:p w:rsidR="000E54F4" w:rsidRDefault="00D043E9">
            <w:pPr>
              <w:pStyle w:val="ItemNumber"/>
            </w:pPr>
            <w:r>
              <w:t>145</w:t>
            </w:r>
          </w:p>
        </w:tc>
        <w:tc>
          <w:tcPr>
            <w:tcW w:w="5046" w:type="dxa"/>
          </w:tcPr>
          <w:p w:rsidR="000E54F4" w:rsidRDefault="00D043E9">
            <w:pPr>
              <w:pStyle w:val="P"/>
            </w:pPr>
            <w:r>
              <w:rPr>
                <w:b/>
              </w:rPr>
              <w:t xml:space="preserve">ASTI SAPPHIRE JAMIE SEA BREEZE, </w:t>
            </w:r>
            <w:r>
              <w:t>RKF 5206707, Микрочип: 900057600001202, Дата рожд.: 28.02.18, Окрас: сер, HOUSE OF HOUNDS ROLEX × LUX ALEKSANDRA VERSACHE, Зав.: Orlova T.V., Вл.: Garyanova V</w:t>
            </w:r>
          </w:p>
        </w:tc>
        <w:tc>
          <w:tcPr>
            <w:tcW w:w="1814" w:type="dxa"/>
          </w:tcPr>
          <w:p w:rsidR="000E54F4" w:rsidRPr="00D043E9" w:rsidRDefault="00D043E9">
            <w:pPr>
              <w:pStyle w:val="BoldP"/>
              <w:rPr>
                <w:lang w:val="ru-RU"/>
              </w:rPr>
            </w:pPr>
            <w:r w:rsidRPr="00D043E9">
              <w:rPr>
                <w:lang w:val="ru-RU"/>
              </w:rPr>
              <w:t>Оценка и титулы: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 w:rsidRPr="00D043E9">
              <w:rPr>
                <w:lang w:val="ru-RU"/>
              </w:rPr>
              <w:t>Отлично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BIG</w:t>
            </w:r>
          </w:p>
          <w:p w:rsidR="000E54F4" w:rsidRPr="00D043E9" w:rsidRDefault="00D043E9">
            <w:pPr>
              <w:pStyle w:val="P"/>
              <w:rPr>
                <w:lang w:val="ru-RU"/>
              </w:rPr>
            </w:pPr>
            <w:r>
              <w:t>CW</w:t>
            </w:r>
            <w:r w:rsidRPr="00D043E9">
              <w:rPr>
                <w:lang w:val="ru-RU"/>
              </w:rPr>
              <w:t xml:space="preserve">, </w:t>
            </w:r>
            <w:r>
              <w:t>CAC</w:t>
            </w:r>
            <w:r w:rsidRPr="00D043E9">
              <w:rPr>
                <w:lang w:val="ru-RU"/>
              </w:rPr>
              <w:t xml:space="preserve">, ЧФ, </w:t>
            </w:r>
            <w:r>
              <w:t>BOB</w:t>
            </w:r>
            <w:r w:rsidRPr="00D043E9">
              <w:rPr>
                <w:lang w:val="ru-RU"/>
              </w:rPr>
              <w:t>/ЛПП, ЛК</w:t>
            </w:r>
          </w:p>
        </w:tc>
      </w:tr>
    </w:tbl>
    <w:p w:rsidR="000E54F4" w:rsidRPr="00D043E9" w:rsidRDefault="000E54F4" w:rsidP="00D043E9">
      <w:pPr>
        <w:pStyle w:val="EmptyP"/>
        <w:rPr>
          <w:lang w:val="ru-RU"/>
        </w:rPr>
      </w:pPr>
    </w:p>
    <w:sectPr w:rsidR="000E54F4" w:rsidRPr="00D043E9" w:rsidSect="004E59FD">
      <w:pgSz w:w="8400" w:h="1190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E54F4"/>
    <w:rsid w:val="0015074B"/>
    <w:rsid w:val="0029639D"/>
    <w:rsid w:val="00326F90"/>
    <w:rsid w:val="004E59FD"/>
    <w:rsid w:val="00752142"/>
    <w:rsid w:val="00A616F1"/>
    <w:rsid w:val="00AA1D8D"/>
    <w:rsid w:val="00B47730"/>
    <w:rsid w:val="00CB0664"/>
    <w:rsid w:val="00D043E9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0E54F4"/>
    <w:pPr>
      <w:spacing w:after="0"/>
    </w:pPr>
    <w:rPr>
      <w:rFonts w:ascii="Times New Roman" w:hAnsi="Times New Roman"/>
      <w:sz w:val="16"/>
    </w:rPr>
  </w:style>
  <w:style w:type="paragraph" w:customStyle="1" w:styleId="P">
    <w:name w:val="P"/>
    <w:basedOn w:val="BaseStyle"/>
    <w:rsid w:val="000E54F4"/>
  </w:style>
  <w:style w:type="paragraph" w:customStyle="1" w:styleId="BoldP">
    <w:name w:val="BoldP"/>
    <w:basedOn w:val="P"/>
    <w:rsid w:val="000E54F4"/>
    <w:rPr>
      <w:b/>
    </w:rPr>
  </w:style>
  <w:style w:type="paragraph" w:customStyle="1" w:styleId="H1">
    <w:name w:val="H1"/>
    <w:basedOn w:val="BaseStyle"/>
    <w:rsid w:val="000E54F4"/>
    <w:pPr>
      <w:spacing w:before="200" w:after="40"/>
    </w:pPr>
    <w:rPr>
      <w:b/>
      <w:sz w:val="24"/>
    </w:rPr>
  </w:style>
  <w:style w:type="paragraph" w:customStyle="1" w:styleId="H2">
    <w:name w:val="H2"/>
    <w:basedOn w:val="H1"/>
    <w:rsid w:val="000E54F4"/>
    <w:pPr>
      <w:spacing w:before="160"/>
    </w:pPr>
    <w:rPr>
      <w:sz w:val="20"/>
    </w:rPr>
  </w:style>
  <w:style w:type="paragraph" w:customStyle="1" w:styleId="H3">
    <w:name w:val="H3"/>
    <w:basedOn w:val="H1"/>
    <w:rsid w:val="000E54F4"/>
    <w:pPr>
      <w:spacing w:before="100" w:after="20"/>
    </w:pPr>
    <w:rPr>
      <w:sz w:val="18"/>
    </w:rPr>
  </w:style>
  <w:style w:type="paragraph" w:customStyle="1" w:styleId="H4">
    <w:name w:val="H4"/>
    <w:basedOn w:val="BaseStyle"/>
    <w:rsid w:val="000E54F4"/>
    <w:pPr>
      <w:spacing w:before="60" w:after="20"/>
    </w:pPr>
    <w:rPr>
      <w:b/>
    </w:rPr>
  </w:style>
  <w:style w:type="table" w:customStyle="1" w:styleId="Table1">
    <w:name w:val="Table1"/>
    <w:rsid w:val="000E5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sid w:val="000E54F4"/>
    <w:rPr>
      <w:rFonts w:ascii="Arial" w:hAnsi="Arial"/>
      <w:sz w:val="14"/>
    </w:rPr>
  </w:style>
  <w:style w:type="paragraph" w:customStyle="1" w:styleId="CatalogStyle">
    <w:name w:val="CatalogStyle"/>
    <w:rsid w:val="000E54F4"/>
    <w:rPr>
      <w:rFonts w:ascii="Arial" w:hAnsi="Arial"/>
      <w:b/>
      <w:sz w:val="54"/>
    </w:rPr>
  </w:style>
  <w:style w:type="paragraph" w:customStyle="1" w:styleId="ShowStyle">
    <w:name w:val="ShowStyle"/>
    <w:rsid w:val="000E54F4"/>
    <w:rPr>
      <w:rFonts w:ascii="Arial" w:hAnsi="Arial"/>
      <w:sz w:val="23"/>
    </w:rPr>
  </w:style>
  <w:style w:type="paragraph" w:customStyle="1" w:styleId="ShowStyleBold">
    <w:name w:val="ShowStyleBold"/>
    <w:rsid w:val="000E54F4"/>
    <w:rPr>
      <w:rFonts w:ascii="Arial" w:hAnsi="Arial"/>
      <w:b/>
      <w:sz w:val="23"/>
    </w:rPr>
  </w:style>
  <w:style w:type="paragraph" w:customStyle="1" w:styleId="ShowNameStyle">
    <w:name w:val="ShowNameStyle"/>
    <w:rsid w:val="000E54F4"/>
    <w:rPr>
      <w:rFonts w:ascii="Arial" w:hAnsi="Arial"/>
      <w:b/>
      <w:sz w:val="27"/>
    </w:rPr>
  </w:style>
  <w:style w:type="paragraph" w:customStyle="1" w:styleId="DateStartStyle">
    <w:name w:val="DateStartStyle"/>
    <w:rsid w:val="000E54F4"/>
    <w:rPr>
      <w:rFonts w:ascii="Arial" w:hAnsi="Arial"/>
      <w:b/>
      <w:sz w:val="23"/>
    </w:rPr>
  </w:style>
  <w:style w:type="paragraph" w:customStyle="1" w:styleId="PlaceStyle">
    <w:name w:val="PlaceStyle"/>
    <w:rsid w:val="000E54F4"/>
    <w:rPr>
      <w:rFonts w:ascii="Arial" w:hAnsi="Arial"/>
      <w:sz w:val="23"/>
    </w:rPr>
  </w:style>
  <w:style w:type="paragraph" w:customStyle="1" w:styleId="IndentLarge">
    <w:name w:val="IndentLarge"/>
    <w:rsid w:val="000E54F4"/>
    <w:rPr>
      <w:sz w:val="172"/>
    </w:rPr>
  </w:style>
  <w:style w:type="paragraph" w:customStyle="1" w:styleId="IndentMedium">
    <w:name w:val="IndentMedium"/>
    <w:rsid w:val="000E54F4"/>
    <w:rPr>
      <w:sz w:val="84"/>
    </w:rPr>
  </w:style>
  <w:style w:type="paragraph" w:customStyle="1" w:styleId="IndentSmall">
    <w:name w:val="IndentSmall"/>
    <w:rsid w:val="000E54F4"/>
    <w:rPr>
      <w:sz w:val="20"/>
    </w:rPr>
  </w:style>
  <w:style w:type="paragraph" w:customStyle="1" w:styleId="IndentSmaller">
    <w:name w:val="IndentSmaller"/>
    <w:rsid w:val="000E54F4"/>
    <w:rPr>
      <w:sz w:val="2"/>
    </w:rPr>
  </w:style>
  <w:style w:type="paragraph" w:customStyle="1" w:styleId="TableTitle">
    <w:name w:val="TableTitle"/>
    <w:basedOn w:val="H3"/>
    <w:rsid w:val="000E54F4"/>
    <w:pPr>
      <w:spacing w:after="160"/>
      <w:jc w:val="center"/>
    </w:pPr>
  </w:style>
  <w:style w:type="paragraph" w:customStyle="1" w:styleId="ColumnHeader">
    <w:name w:val="ColumnHeader"/>
    <w:basedOn w:val="P"/>
    <w:rsid w:val="000E54F4"/>
    <w:pPr>
      <w:jc w:val="center"/>
    </w:pPr>
  </w:style>
  <w:style w:type="paragraph" w:customStyle="1" w:styleId="GroupFCI">
    <w:name w:val="GroupFCI"/>
    <w:basedOn w:val="H3"/>
    <w:rsid w:val="000E54F4"/>
    <w:pPr>
      <w:jc w:val="center"/>
    </w:pPr>
  </w:style>
  <w:style w:type="paragraph" w:customStyle="1" w:styleId="PCentered">
    <w:name w:val="PCentered"/>
    <w:basedOn w:val="P"/>
    <w:rsid w:val="000E54F4"/>
    <w:pPr>
      <w:jc w:val="center"/>
    </w:pPr>
  </w:style>
  <w:style w:type="paragraph" w:customStyle="1" w:styleId="JudgeName">
    <w:name w:val="JudgeName"/>
    <w:basedOn w:val="H3"/>
    <w:rsid w:val="000E54F4"/>
    <w:pPr>
      <w:spacing w:after="160"/>
      <w:jc w:val="center"/>
    </w:pPr>
  </w:style>
  <w:style w:type="paragraph" w:customStyle="1" w:styleId="GroupHeader">
    <w:name w:val="GroupHeader"/>
    <w:basedOn w:val="H2"/>
    <w:rsid w:val="000E54F4"/>
    <w:pPr>
      <w:jc w:val="center"/>
    </w:pPr>
  </w:style>
  <w:style w:type="paragraph" w:customStyle="1" w:styleId="BreedHeader">
    <w:name w:val="BreedHeader"/>
    <w:basedOn w:val="H3"/>
    <w:rsid w:val="000E54F4"/>
    <w:pPr>
      <w:spacing w:before="200"/>
      <w:jc w:val="center"/>
    </w:pPr>
  </w:style>
  <w:style w:type="paragraph" w:customStyle="1" w:styleId="SexHeader">
    <w:name w:val="SexHeader"/>
    <w:basedOn w:val="H3"/>
    <w:rsid w:val="000E54F4"/>
    <w:pPr>
      <w:spacing w:before="60"/>
      <w:jc w:val="center"/>
    </w:pPr>
  </w:style>
  <w:style w:type="paragraph" w:customStyle="1" w:styleId="ClassHeader">
    <w:name w:val="ClassHeader"/>
    <w:basedOn w:val="BoldP"/>
    <w:rsid w:val="000E54F4"/>
    <w:pPr>
      <w:spacing w:before="60"/>
    </w:pPr>
  </w:style>
  <w:style w:type="paragraph" w:customStyle="1" w:styleId="ItemNumber">
    <w:name w:val="ItemNumber"/>
    <w:basedOn w:val="H3"/>
    <w:rsid w:val="000E54F4"/>
    <w:pPr>
      <w:jc w:val="center"/>
    </w:pPr>
  </w:style>
  <w:style w:type="paragraph" w:customStyle="1" w:styleId="EmptyP">
    <w:name w:val="EmptyP"/>
    <w:basedOn w:val="BaseStyle"/>
    <w:rsid w:val="000E54F4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D0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D0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EEBC9-BEBC-4F84-94C4-837615B3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Home</cp:lastModifiedBy>
  <cp:revision>4</cp:revision>
  <dcterms:created xsi:type="dcterms:W3CDTF">2013-12-23T23:15:00Z</dcterms:created>
  <dcterms:modified xsi:type="dcterms:W3CDTF">2020-10-16T09:49:00Z</dcterms:modified>
  <cp:category/>
</cp:coreProperties>
</file>